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70" w:rsidRPr="002F600B" w:rsidRDefault="007B6270" w:rsidP="002F600B">
      <w:pPr>
        <w:pStyle w:val="Title"/>
        <w:jc w:val="center"/>
        <w:rPr>
          <w:rFonts w:ascii="Book Antiqua" w:hAnsi="Book Antiqua"/>
          <w:b/>
          <w:sz w:val="28"/>
          <w:szCs w:val="28"/>
        </w:rPr>
      </w:pPr>
      <w:r w:rsidRPr="002F600B">
        <w:rPr>
          <w:rFonts w:ascii="Book Antiqua" w:hAnsi="Book Antiqua"/>
          <w:b/>
          <w:sz w:val="28"/>
          <w:szCs w:val="28"/>
        </w:rPr>
        <w:t>TACOMA COMMUNITY COLLEGE</w:t>
      </w:r>
    </w:p>
    <w:p w:rsidR="00BD2F81" w:rsidRPr="002F600B" w:rsidRDefault="00E2358A" w:rsidP="002F600B">
      <w:pPr>
        <w:pStyle w:val="Title"/>
        <w:jc w:val="center"/>
        <w:rPr>
          <w:rFonts w:ascii="Book Antiqua" w:hAnsi="Book Antiqua"/>
          <w:sz w:val="28"/>
          <w:szCs w:val="28"/>
        </w:rPr>
      </w:pPr>
      <w:r w:rsidRPr="002F600B">
        <w:rPr>
          <w:rFonts w:ascii="Book Antiqua" w:hAnsi="Book Antiqua"/>
          <w:sz w:val="28"/>
          <w:szCs w:val="28"/>
        </w:rPr>
        <w:t>PSYC&amp; 100</w:t>
      </w:r>
      <w:r w:rsidR="00244DAE">
        <w:rPr>
          <w:rFonts w:ascii="Book Antiqua" w:hAnsi="Book Antiqua"/>
          <w:sz w:val="28"/>
          <w:szCs w:val="28"/>
        </w:rPr>
        <w:t xml:space="preserve"> ONLINE</w:t>
      </w:r>
      <w:r w:rsidR="00F05318">
        <w:rPr>
          <w:rFonts w:ascii="Book Antiqua" w:hAnsi="Book Antiqua"/>
          <w:sz w:val="28"/>
          <w:szCs w:val="28"/>
        </w:rPr>
        <w:t xml:space="preserve"> </w:t>
      </w:r>
      <w:r w:rsidR="00666A71">
        <w:rPr>
          <w:rFonts w:ascii="Book Antiqua" w:hAnsi="Book Antiqua"/>
          <w:sz w:val="28"/>
          <w:szCs w:val="28"/>
        </w:rPr>
        <w:t xml:space="preserve">(Sections </w:t>
      </w:r>
      <w:r w:rsidR="006B7705">
        <w:rPr>
          <w:rFonts w:ascii="Book Antiqua" w:hAnsi="Book Antiqua"/>
          <w:sz w:val="28"/>
          <w:szCs w:val="28"/>
        </w:rPr>
        <w:t xml:space="preserve">1257/1280) </w:t>
      </w:r>
      <w:r w:rsidR="006B7705" w:rsidRPr="006B7705">
        <w:rPr>
          <w:rFonts w:ascii="Book Antiqua" w:hAnsi="Book Antiqua"/>
          <w:b/>
          <w:sz w:val="28"/>
          <w:szCs w:val="28"/>
        </w:rPr>
        <w:t>WINTER</w:t>
      </w:r>
      <w:r w:rsidR="006B7705" w:rsidRPr="006B7705">
        <w:rPr>
          <w:rFonts w:ascii="Book Antiqua" w:hAnsi="Book Antiqua"/>
          <w:b/>
          <w:color w:val="0000FF"/>
          <w:sz w:val="28"/>
          <w:szCs w:val="28"/>
        </w:rPr>
        <w:t xml:space="preserve">, </w:t>
      </w:r>
      <w:r w:rsidR="006B7705" w:rsidRPr="006B7705">
        <w:rPr>
          <w:rFonts w:ascii="Book Antiqua" w:hAnsi="Book Antiqua"/>
          <w:b/>
          <w:sz w:val="28"/>
          <w:szCs w:val="28"/>
        </w:rPr>
        <w:t>2019</w:t>
      </w:r>
    </w:p>
    <w:p w:rsidR="00BD2F81" w:rsidRPr="00D85882" w:rsidRDefault="00E2358A" w:rsidP="00D85882">
      <w:pPr>
        <w:pStyle w:val="Title"/>
        <w:jc w:val="center"/>
        <w:rPr>
          <w:rFonts w:ascii="Book Antiqua" w:hAnsi="Book Antiqua"/>
          <w:b/>
          <w:color w:val="1F3864"/>
          <w:sz w:val="36"/>
          <w:szCs w:val="28"/>
        </w:rPr>
      </w:pPr>
      <w:r w:rsidRPr="006E36A3">
        <w:rPr>
          <w:rFonts w:ascii="Book Antiqua" w:hAnsi="Book Antiqua"/>
          <w:b/>
          <w:color w:val="1F3864"/>
          <w:sz w:val="36"/>
          <w:szCs w:val="28"/>
        </w:rPr>
        <w:t>GENERAL PSYCHOLOGY</w:t>
      </w:r>
      <w:r w:rsidRPr="006E36A3">
        <w:rPr>
          <w:rFonts w:ascii="Book Antiqua" w:hAnsi="Book Antiqua"/>
          <w:b/>
          <w:i/>
          <w:iCs/>
          <w:color w:val="1F3864"/>
          <w:sz w:val="36"/>
          <w:szCs w:val="28"/>
        </w:rPr>
        <w:t xml:space="preserve">- </w:t>
      </w:r>
      <w:r w:rsidRPr="006E36A3">
        <w:rPr>
          <w:rFonts w:ascii="Book Antiqua" w:hAnsi="Book Antiqua"/>
          <w:b/>
          <w:color w:val="1F3864"/>
          <w:sz w:val="32"/>
          <w:szCs w:val="28"/>
        </w:rPr>
        <w:t>5 Credits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7"/>
        <w:gridCol w:w="5383"/>
      </w:tblGrid>
      <w:tr w:rsidR="00F05318" w:rsidTr="00404B23">
        <w:trPr>
          <w:tblHeader/>
        </w:trPr>
        <w:tc>
          <w:tcPr>
            <w:tcW w:w="5387" w:type="dxa"/>
            <w:shd w:val="clear" w:color="auto" w:fill="auto"/>
          </w:tcPr>
          <w:p w:rsidR="00F05318" w:rsidRPr="001C4569" w:rsidRDefault="00F7387E" w:rsidP="00F7387E">
            <w:pPr>
              <w:pStyle w:val="Heading1"/>
              <w:jc w:val="center"/>
              <w:rPr>
                <w:b/>
                <w:color w:val="000000" w:themeColor="text1"/>
              </w:rPr>
            </w:pPr>
            <w:r w:rsidRPr="001C4569">
              <w:rPr>
                <w:b/>
                <w:color w:val="000000" w:themeColor="text1"/>
              </w:rPr>
              <w:t>Professor Information:</w:t>
            </w:r>
          </w:p>
        </w:tc>
        <w:tc>
          <w:tcPr>
            <w:tcW w:w="5383" w:type="dxa"/>
            <w:shd w:val="clear" w:color="auto" w:fill="auto"/>
          </w:tcPr>
          <w:p w:rsidR="00F05318" w:rsidRPr="00F7387E" w:rsidRDefault="00F7387E" w:rsidP="00F7387E">
            <w:pPr>
              <w:pStyle w:val="Heading1"/>
              <w:jc w:val="center"/>
              <w:rPr>
                <w:b/>
              </w:rPr>
            </w:pPr>
            <w:r w:rsidRPr="00F7387E">
              <w:rPr>
                <w:b/>
              </w:rPr>
              <w:t>Class Meeting Information:</w:t>
            </w:r>
          </w:p>
        </w:tc>
      </w:tr>
      <w:tr w:rsidR="00983B9E" w:rsidTr="006E36A3">
        <w:tc>
          <w:tcPr>
            <w:tcW w:w="5387" w:type="dxa"/>
            <w:shd w:val="clear" w:color="auto" w:fill="auto"/>
          </w:tcPr>
          <w:p w:rsidR="00983B9E" w:rsidRPr="006E36A3" w:rsidRDefault="00983B9E" w:rsidP="006E36A3">
            <w:pPr>
              <w:widowControl w:val="0"/>
              <w:autoSpaceDE w:val="0"/>
              <w:autoSpaceDN w:val="0"/>
              <w:adjustRightInd w:val="0"/>
              <w:jc w:val="center"/>
              <w:rPr>
                <w:rFonts w:ascii="Avenir Book" w:hAnsi="Avenir Book" w:cs="Avenir Book"/>
                <w:bCs/>
                <w:iCs/>
                <w:color w:val="000000"/>
                <w:sz w:val="28"/>
                <w:szCs w:val="28"/>
              </w:rPr>
            </w:pPr>
            <w:r w:rsidRPr="006E36A3">
              <w:rPr>
                <w:rFonts w:ascii="Avenir Book" w:hAnsi="Avenir Book" w:cs="Avenir Book"/>
                <w:b/>
                <w:bCs/>
                <w:iCs/>
                <w:color w:val="000000"/>
                <w:sz w:val="28"/>
                <w:szCs w:val="28"/>
              </w:rPr>
              <w:t xml:space="preserve">Professor:  </w:t>
            </w:r>
            <w:r w:rsidRPr="006E36A3">
              <w:rPr>
                <w:rFonts w:ascii="Avenir Book" w:hAnsi="Avenir Book" w:cs="Avenir Book"/>
                <w:bCs/>
                <w:iCs/>
                <w:color w:val="000000"/>
                <w:sz w:val="28"/>
                <w:szCs w:val="28"/>
              </w:rPr>
              <w:t>Dr. Pamela Costa</w:t>
            </w:r>
          </w:p>
          <w:p w:rsidR="00784BA5" w:rsidRPr="006E36A3" w:rsidRDefault="00784BA5" w:rsidP="00784BA5">
            <w:pPr>
              <w:widowControl w:val="0"/>
              <w:autoSpaceDE w:val="0"/>
              <w:autoSpaceDN w:val="0"/>
              <w:adjustRightInd w:val="0"/>
              <w:jc w:val="center"/>
              <w:rPr>
                <w:rFonts w:ascii="Avenir Book" w:hAnsi="Avenir Book" w:cs="Avenir Book"/>
                <w:b/>
                <w:bCs/>
                <w:iCs/>
                <w:color w:val="0563C1"/>
                <w:sz w:val="28"/>
                <w:szCs w:val="28"/>
                <w:u w:val="single"/>
              </w:rPr>
            </w:pPr>
            <w:r w:rsidRPr="006E36A3">
              <w:rPr>
                <w:rFonts w:ascii="Avenir Book" w:hAnsi="Avenir Book" w:cs="Avenir Book"/>
                <w:b/>
                <w:bCs/>
                <w:iCs/>
                <w:color w:val="000000"/>
                <w:sz w:val="28"/>
                <w:szCs w:val="28"/>
              </w:rPr>
              <w:t xml:space="preserve">*Email: </w:t>
            </w:r>
            <w:hyperlink r:id="rId8" w:history="1">
              <w:r w:rsidRPr="006E36A3">
                <w:rPr>
                  <w:rStyle w:val="Hyperlink"/>
                  <w:rFonts w:ascii="Avenir Book" w:hAnsi="Avenir Book" w:cs="Avenir Book"/>
                  <w:b/>
                  <w:bCs/>
                  <w:iCs/>
                  <w:sz w:val="28"/>
                  <w:szCs w:val="28"/>
                </w:rPr>
                <w:t>pcosta@tacomacc.edu</w:t>
              </w:r>
            </w:hyperlink>
          </w:p>
          <w:p w:rsidR="00784BA5" w:rsidRPr="006E36A3" w:rsidRDefault="00784BA5" w:rsidP="00784BA5">
            <w:pPr>
              <w:widowControl w:val="0"/>
              <w:autoSpaceDE w:val="0"/>
              <w:autoSpaceDN w:val="0"/>
              <w:adjustRightInd w:val="0"/>
              <w:jc w:val="center"/>
              <w:rPr>
                <w:rFonts w:ascii="Avenir Book" w:hAnsi="Avenir Book" w:cs="Avenir Book"/>
                <w:b/>
                <w:bCs/>
                <w:iCs/>
                <w:color w:val="000000"/>
                <w:sz w:val="28"/>
                <w:szCs w:val="28"/>
              </w:rPr>
            </w:pPr>
            <w:r w:rsidRPr="006E36A3">
              <w:rPr>
                <w:rFonts w:ascii="Avenir Book" w:hAnsi="Avenir Book" w:cs="Avenir Book"/>
                <w:bCs/>
                <w:iCs/>
                <w:color w:val="000000"/>
                <w:sz w:val="28"/>
                <w:szCs w:val="28"/>
              </w:rPr>
              <w:t>*</w:t>
            </w:r>
            <w:r w:rsidRPr="006E36A3">
              <w:rPr>
                <w:rFonts w:ascii="Avenir Book" w:hAnsi="Avenir Book" w:cs="Avenir Book"/>
                <w:bCs/>
                <w:i/>
                <w:iCs/>
                <w:color w:val="000000"/>
                <w:sz w:val="22"/>
                <w:szCs w:val="22"/>
              </w:rPr>
              <w:t xml:space="preserve">Canvas email is </w:t>
            </w:r>
            <w:r w:rsidRPr="006E36A3">
              <w:rPr>
                <w:rFonts w:ascii="Avenir Book" w:hAnsi="Avenir Book" w:cs="Avenir Book"/>
                <w:b/>
                <w:bCs/>
                <w:i/>
                <w:iCs/>
                <w:color w:val="000000"/>
                <w:sz w:val="22"/>
                <w:szCs w:val="22"/>
              </w:rPr>
              <w:t xml:space="preserve">BEST </w:t>
            </w:r>
            <w:r w:rsidRPr="006E36A3">
              <w:rPr>
                <w:rFonts w:ascii="Avenir Book" w:hAnsi="Avenir Book" w:cs="Avenir Book"/>
                <w:bCs/>
                <w:i/>
                <w:iCs/>
                <w:color w:val="000000"/>
                <w:sz w:val="22"/>
                <w:szCs w:val="22"/>
              </w:rPr>
              <w:t>way to reach me!</w:t>
            </w:r>
          </w:p>
        </w:tc>
        <w:tc>
          <w:tcPr>
            <w:tcW w:w="5383" w:type="dxa"/>
            <w:shd w:val="clear" w:color="auto" w:fill="auto"/>
          </w:tcPr>
          <w:p w:rsidR="00983B9E" w:rsidRDefault="00244DAE" w:rsidP="00244DAE">
            <w:pPr>
              <w:widowControl w:val="0"/>
              <w:autoSpaceDE w:val="0"/>
              <w:autoSpaceDN w:val="0"/>
              <w:adjustRightInd w:val="0"/>
              <w:jc w:val="center"/>
              <w:rPr>
                <w:rFonts w:ascii="Avenir Book" w:hAnsi="Avenir Book" w:cs="Avenir Book"/>
                <w:b/>
                <w:bCs/>
                <w:iCs/>
                <w:color w:val="000000"/>
                <w:sz w:val="28"/>
                <w:szCs w:val="28"/>
              </w:rPr>
            </w:pPr>
            <w:r>
              <w:rPr>
                <w:rFonts w:ascii="Avenir Book" w:hAnsi="Avenir Book" w:cs="Avenir Book"/>
                <w:bCs/>
                <w:iCs/>
                <w:color w:val="000000"/>
                <w:sz w:val="28"/>
                <w:szCs w:val="28"/>
              </w:rPr>
              <w:t>Meetings: Online only</w:t>
            </w:r>
          </w:p>
          <w:p w:rsidR="00784BA5" w:rsidRPr="006E36A3" w:rsidRDefault="00784BA5" w:rsidP="006E36A3">
            <w:pPr>
              <w:widowControl w:val="0"/>
              <w:autoSpaceDE w:val="0"/>
              <w:autoSpaceDN w:val="0"/>
              <w:adjustRightInd w:val="0"/>
              <w:jc w:val="center"/>
              <w:rPr>
                <w:rFonts w:ascii="Avenir Book" w:hAnsi="Avenir Book" w:cs="Avenir Book"/>
                <w:b/>
                <w:bCs/>
                <w:iCs/>
                <w:color w:val="000000"/>
                <w:sz w:val="28"/>
                <w:szCs w:val="28"/>
              </w:rPr>
            </w:pPr>
            <w:r w:rsidRPr="006E36A3">
              <w:rPr>
                <w:rFonts w:ascii="Avenir Book" w:hAnsi="Avenir Book" w:cs="Avenir Book"/>
                <w:b/>
                <w:bCs/>
                <w:iCs/>
                <w:color w:val="000000"/>
                <w:sz w:val="28"/>
                <w:szCs w:val="28"/>
              </w:rPr>
              <w:t xml:space="preserve">Prerequisite: </w:t>
            </w:r>
            <w:r w:rsidRPr="006E36A3">
              <w:rPr>
                <w:rFonts w:ascii="Avenir Book" w:hAnsi="Avenir Book" w:cs="Avenir Book"/>
                <w:bCs/>
                <w:iCs/>
                <w:color w:val="000000"/>
                <w:sz w:val="28"/>
                <w:szCs w:val="28"/>
              </w:rPr>
              <w:t>ENGL 101 ready or successfully completed</w:t>
            </w:r>
            <w:r w:rsidRPr="006E36A3">
              <w:rPr>
                <w:rFonts w:ascii="Avenir Book" w:hAnsi="Avenir Book" w:cs="Avenir Book"/>
                <w:b/>
                <w:bCs/>
                <w:iCs/>
                <w:color w:val="000000"/>
                <w:sz w:val="28"/>
                <w:szCs w:val="28"/>
              </w:rPr>
              <w:t>.</w:t>
            </w:r>
          </w:p>
        </w:tc>
      </w:tr>
    </w:tbl>
    <w:p w:rsidR="004B6769" w:rsidRDefault="004B6769" w:rsidP="00D85882">
      <w:pPr>
        <w:rPr>
          <w:rStyle w:val="Heading1Char"/>
          <w:rFonts w:ascii="Book Antiqua" w:hAnsi="Book Antiqua"/>
          <w:b/>
          <w:sz w:val="28"/>
          <w:szCs w:val="28"/>
        </w:rPr>
      </w:pPr>
    </w:p>
    <w:p w:rsidR="009C51D2" w:rsidRPr="004B6769" w:rsidRDefault="00666A71" w:rsidP="004B6769">
      <w:pPr>
        <w:rPr>
          <w:rFonts w:ascii="Book Antiqua" w:hAnsi="Book Antiqua" w:cs="Arial"/>
          <w:sz w:val="28"/>
        </w:rPr>
      </w:pPr>
      <w:r w:rsidRPr="004B6769">
        <w:rPr>
          <w:rStyle w:val="Heading1Char"/>
          <w:rFonts w:ascii="Book Antiqua" w:hAnsi="Book Antiqua"/>
          <w:b/>
          <w:szCs w:val="28"/>
        </w:rPr>
        <w:t>F</w:t>
      </w:r>
      <w:r w:rsidRPr="004B6769">
        <w:rPr>
          <w:rStyle w:val="Heading1Char"/>
          <w:rFonts w:ascii="Book Antiqua" w:hAnsi="Book Antiqua"/>
          <w:b/>
          <w:sz w:val="24"/>
          <w:szCs w:val="28"/>
        </w:rPr>
        <w:t xml:space="preserve">REE </w:t>
      </w:r>
      <w:r w:rsidR="009C51D2" w:rsidRPr="004B6769">
        <w:rPr>
          <w:rStyle w:val="Heading1Char"/>
          <w:rFonts w:ascii="Book Antiqua" w:hAnsi="Book Antiqua"/>
          <w:b/>
          <w:sz w:val="24"/>
          <w:szCs w:val="28"/>
        </w:rPr>
        <w:t>REQUIRED TEXT</w:t>
      </w:r>
      <w:r w:rsidR="004B6769">
        <w:rPr>
          <w:rStyle w:val="Heading1Char"/>
          <w:rFonts w:ascii="Book Antiqua" w:hAnsi="Book Antiqua"/>
          <w:b/>
          <w:sz w:val="24"/>
          <w:szCs w:val="28"/>
        </w:rPr>
        <w:t xml:space="preserve"> &amp; TECHNOLOGY</w:t>
      </w:r>
      <w:r w:rsidR="009C51D2" w:rsidRPr="001C4569">
        <w:rPr>
          <w:rStyle w:val="Heading1Char"/>
          <w:rFonts w:ascii="Book Antiqua" w:hAnsi="Book Antiqua"/>
          <w:sz w:val="28"/>
        </w:rPr>
        <w:t>:</w:t>
      </w:r>
      <w:r w:rsidR="009C51D2" w:rsidRPr="001C4569">
        <w:rPr>
          <w:rFonts w:ascii="Arial" w:hAnsi="Arial" w:cs="Arial"/>
          <w:b/>
          <w:bCs/>
          <w:sz w:val="22"/>
        </w:rPr>
        <w:t xml:space="preserve"> </w:t>
      </w:r>
      <w:r w:rsidRPr="004A4E0C">
        <w:rPr>
          <w:rStyle w:val="Emphasis"/>
          <w:rFonts w:ascii="Book Antiqua" w:eastAsia="MS Gothic" w:hAnsi="Book Antiqua" w:cs="Arial"/>
          <w:color w:val="2D3B45"/>
          <w:shd w:val="clear" w:color="auto" w:fill="FFFFFF"/>
        </w:rPr>
        <w:t>Psychology</w:t>
      </w:r>
      <w:r w:rsidRPr="004A4E0C">
        <w:rPr>
          <w:rFonts w:ascii="Book Antiqua" w:hAnsi="Book Antiqua" w:cs="Arial"/>
          <w:color w:val="2D3B45"/>
          <w:shd w:val="clear" w:color="auto" w:fill="FFFFFF"/>
        </w:rPr>
        <w:t xml:space="preserve"> from </w:t>
      </w:r>
      <w:proofErr w:type="spellStart"/>
      <w:r w:rsidRPr="004A4E0C">
        <w:rPr>
          <w:rFonts w:ascii="Book Antiqua" w:hAnsi="Book Antiqua" w:cs="Arial"/>
          <w:color w:val="2D3B45"/>
          <w:shd w:val="clear" w:color="auto" w:fill="FFFFFF"/>
        </w:rPr>
        <w:t>OpenStax</w:t>
      </w:r>
      <w:proofErr w:type="spellEnd"/>
      <w:r w:rsidRPr="004A4E0C">
        <w:rPr>
          <w:rFonts w:ascii="Book Antiqua" w:hAnsi="Book Antiqua" w:cs="Arial"/>
          <w:color w:val="2D3B45"/>
          <w:shd w:val="clear" w:color="auto" w:fill="FFFFFF"/>
        </w:rPr>
        <w:t>, ISBN 1938168356 </w:t>
      </w:r>
      <w:r w:rsidRPr="004A4E0C">
        <w:rPr>
          <w:rFonts w:ascii="Book Antiqua" w:hAnsi="Book Antiqua" w:cs="Arial"/>
          <w:color w:val="2D3B45"/>
        </w:rPr>
        <w:br/>
      </w:r>
      <w:hyperlink r:id="rId9" w:history="1">
        <w:r w:rsidR="00AA673E" w:rsidRPr="004A4E0C">
          <w:rPr>
            <w:rStyle w:val="Hyperlink"/>
            <w:rFonts w:ascii="Book Antiqua" w:hAnsi="Book Antiqua" w:cs="Arial"/>
            <w:shd w:val="clear" w:color="auto" w:fill="FFFFFF"/>
          </w:rPr>
          <w:t>www.openstax.org/details/psychology</w:t>
        </w:r>
      </w:hyperlink>
      <w:r w:rsidR="00AA673E" w:rsidRPr="004A4E0C">
        <w:rPr>
          <w:rStyle w:val="screenreader-only"/>
          <w:rFonts w:ascii="Book Antiqua" w:hAnsi="Book Antiqua" w:cs="Arial"/>
          <w:color w:val="0000FF"/>
          <w:u w:val="single"/>
          <w:bdr w:val="none" w:sz="0" w:space="0" w:color="auto" w:frame="1"/>
          <w:shd w:val="clear" w:color="auto" w:fill="FFFFFF"/>
        </w:rPr>
        <w:t xml:space="preserve">. </w:t>
      </w:r>
      <w:r w:rsidRPr="004A4E0C">
        <w:rPr>
          <w:rFonts w:ascii="Book Antiqua" w:hAnsi="Book Antiqua" w:cs="Arial"/>
        </w:rPr>
        <w:t>This is a F</w:t>
      </w:r>
      <w:r w:rsidR="00AA673E" w:rsidRPr="004A4E0C">
        <w:rPr>
          <w:rFonts w:ascii="Book Antiqua" w:hAnsi="Book Antiqua" w:cs="Arial"/>
        </w:rPr>
        <w:t xml:space="preserve">REE text that can be accessed </w:t>
      </w:r>
      <w:r w:rsidRPr="004A4E0C">
        <w:rPr>
          <w:rFonts w:ascii="Book Antiqua" w:hAnsi="Book Antiqua" w:cs="Arial"/>
        </w:rPr>
        <w:t>online via weekly Canvas modules</w:t>
      </w:r>
      <w:r w:rsidR="00AA673E" w:rsidRPr="004A4E0C">
        <w:rPr>
          <w:rFonts w:ascii="Book Antiqua" w:hAnsi="Book Antiqua" w:cs="Arial"/>
        </w:rPr>
        <w:t xml:space="preserve"> or downloaded</w:t>
      </w:r>
      <w:r w:rsidR="004B6769">
        <w:rPr>
          <w:rFonts w:ascii="Book Antiqua" w:hAnsi="Book Antiqua" w:cs="Arial"/>
          <w:sz w:val="28"/>
        </w:rPr>
        <w:t>.</w:t>
      </w:r>
      <w:r w:rsidR="00D502CC" w:rsidRPr="004B6769">
        <w:rPr>
          <w:rFonts w:ascii="Book Antiqua" w:hAnsi="Book Antiqua"/>
          <w:b/>
        </w:rPr>
        <w:t xml:space="preserve"> </w:t>
      </w:r>
      <w:r w:rsidR="001C4569" w:rsidRPr="004A4E0C">
        <w:rPr>
          <w:rFonts w:ascii="Book Antiqua" w:hAnsi="Book Antiqua" w:cs="Arial"/>
          <w:color w:val="000000" w:themeColor="text1"/>
        </w:rPr>
        <w:t>Internet access and familiarity with Canvas</w:t>
      </w:r>
      <w:r w:rsidR="004B6769">
        <w:rPr>
          <w:rFonts w:ascii="Book Antiqua" w:hAnsi="Book Antiqua" w:cs="Arial"/>
          <w:color w:val="000000" w:themeColor="text1"/>
        </w:rPr>
        <w:t xml:space="preserve"> are also required.</w:t>
      </w:r>
    </w:p>
    <w:p w:rsidR="00666A71" w:rsidRDefault="00666A71">
      <w:pPr>
        <w:widowControl w:val="0"/>
        <w:autoSpaceDE w:val="0"/>
        <w:autoSpaceDN w:val="0"/>
        <w:adjustRightInd w:val="0"/>
        <w:rPr>
          <w:rStyle w:val="Heading1Char"/>
          <w:rFonts w:ascii="Book Antiqua" w:hAnsi="Book Antiqua"/>
          <w:b/>
          <w:sz w:val="28"/>
          <w:szCs w:val="28"/>
        </w:rPr>
      </w:pPr>
    </w:p>
    <w:p w:rsidR="00EF2497" w:rsidRPr="004A4E0C" w:rsidRDefault="00A02AC0" w:rsidP="00067B3A">
      <w:pPr>
        <w:widowControl w:val="0"/>
        <w:autoSpaceDE w:val="0"/>
        <w:autoSpaceDN w:val="0"/>
        <w:adjustRightInd w:val="0"/>
        <w:rPr>
          <w:rFonts w:ascii="Book Antiqua" w:hAnsi="Book Antiqua" w:cs="Arial"/>
          <w:color w:val="000000"/>
        </w:rPr>
      </w:pPr>
      <w:r w:rsidRPr="004B6769">
        <w:rPr>
          <w:rStyle w:val="Heading1Char"/>
          <w:rFonts w:ascii="Book Antiqua" w:hAnsi="Book Antiqua"/>
          <w:b/>
          <w:szCs w:val="28"/>
        </w:rPr>
        <w:t>C</w:t>
      </w:r>
      <w:r w:rsidRPr="004B6769">
        <w:rPr>
          <w:rStyle w:val="Heading1Char"/>
          <w:rFonts w:ascii="Book Antiqua" w:hAnsi="Book Antiqua"/>
          <w:b/>
          <w:sz w:val="24"/>
          <w:szCs w:val="28"/>
        </w:rPr>
        <w:t>ATALOG DESCRIPTION</w:t>
      </w:r>
      <w:r w:rsidR="00106364" w:rsidRPr="004B6769">
        <w:rPr>
          <w:rStyle w:val="Heading1Char"/>
          <w:rFonts w:ascii="Book Antiqua" w:hAnsi="Book Antiqua"/>
          <w:b/>
          <w:sz w:val="24"/>
          <w:szCs w:val="28"/>
        </w:rPr>
        <w:t>/OVERVIEW</w:t>
      </w:r>
      <w:r w:rsidR="00E2358A" w:rsidRPr="004B6769">
        <w:rPr>
          <w:rFonts w:ascii="Book Antiqua" w:hAnsi="Book Antiqua" w:cs="Arial"/>
          <w:b/>
          <w:bCs/>
          <w:color w:val="000000"/>
          <w:sz w:val="28"/>
          <w:szCs w:val="28"/>
        </w:rPr>
        <w:t>:</w:t>
      </w:r>
      <w:r w:rsidR="00E2358A" w:rsidRPr="004B6769">
        <w:rPr>
          <w:rFonts w:ascii="Book Antiqua" w:hAnsi="Book Antiqua" w:cs="Arial"/>
          <w:b/>
          <w:bCs/>
          <w:color w:val="000000"/>
        </w:rPr>
        <w:t xml:space="preserve"> </w:t>
      </w:r>
      <w:r w:rsidR="00E2358A" w:rsidRPr="004A4E0C">
        <w:rPr>
          <w:rFonts w:ascii="Book Antiqua" w:hAnsi="Book Antiqua" w:cs="Arial"/>
          <w:color w:val="000000"/>
        </w:rPr>
        <w:t>This course is an introduction to psychology, wh</w:t>
      </w:r>
      <w:r w:rsidR="00B17C46" w:rsidRPr="004A4E0C">
        <w:rPr>
          <w:rFonts w:ascii="Book Antiqua" w:hAnsi="Book Antiqua" w:cs="Arial"/>
          <w:color w:val="000000"/>
        </w:rPr>
        <w:t xml:space="preserve">ich is an academic discipline. </w:t>
      </w:r>
      <w:r w:rsidR="00E2358A" w:rsidRPr="004A4E0C">
        <w:rPr>
          <w:rFonts w:ascii="Book Antiqua" w:hAnsi="Book Antiqua" w:cs="Arial"/>
          <w:color w:val="000000"/>
        </w:rPr>
        <w:t>The topics covered in this course may include, but are not limited to the scientific method, the nervous system, heredity and maturation, lifespan development, learning, remembering, thinking and personality.</w:t>
      </w:r>
      <w:r w:rsidR="00D13162" w:rsidRPr="004A4E0C">
        <w:rPr>
          <w:rFonts w:ascii="Book Antiqua" w:hAnsi="Book Antiqua" w:cs="Arial"/>
          <w:color w:val="000000"/>
        </w:rPr>
        <w:t xml:space="preserve"> </w:t>
      </w:r>
      <w:r w:rsidR="00E2358A" w:rsidRPr="004A4E0C">
        <w:rPr>
          <w:rFonts w:ascii="Book Antiqua" w:hAnsi="Book Antiqua" w:cs="Arial"/>
          <w:color w:val="000000"/>
        </w:rPr>
        <w:t xml:space="preserve">General Psychology is designed to provide information about the scientific study and application of psychological principles and theories. By participating in this course, students should be able to demonstrate understanding of the scientific method, and how it applies to the many academic and personal applications. </w:t>
      </w:r>
      <w:r w:rsidRPr="004A4E0C">
        <w:rPr>
          <w:rFonts w:ascii="Book Antiqua" w:hAnsi="Book Antiqua" w:cs="Arial"/>
          <w:color w:val="000000"/>
        </w:rPr>
        <w:t>Ideally, you’ll</w:t>
      </w:r>
      <w:r w:rsidR="00E2358A" w:rsidRPr="004A4E0C">
        <w:rPr>
          <w:rFonts w:ascii="Book Antiqua" w:hAnsi="Book Antiqua" w:cs="Arial"/>
          <w:color w:val="000000"/>
        </w:rPr>
        <w:t xml:space="preserve"> understand why psychology is more than just “common sense” and is a scientific field based on empiricism</w:t>
      </w:r>
      <w:r w:rsidRPr="004A4E0C">
        <w:rPr>
          <w:rFonts w:ascii="Book Antiqua" w:hAnsi="Book Antiqua" w:cs="Arial"/>
          <w:color w:val="000000"/>
        </w:rPr>
        <w:t>.</w:t>
      </w:r>
      <w:r w:rsidR="00DB7091" w:rsidRPr="004A4E0C">
        <w:rPr>
          <w:rFonts w:ascii="Book Antiqua" w:hAnsi="Book Antiqua" w:cs="Arial"/>
          <w:color w:val="000000"/>
        </w:rPr>
        <w:t xml:space="preserve"> </w:t>
      </w:r>
      <w:r w:rsidR="00E2358A" w:rsidRPr="004A4E0C">
        <w:rPr>
          <w:rFonts w:ascii="Book Antiqua" w:hAnsi="Book Antiqua" w:cs="Arial"/>
          <w:color w:val="000000"/>
        </w:rPr>
        <w:t xml:space="preserve">This class provides a solid foundation for anyone interested in the fields of </w:t>
      </w:r>
      <w:r w:rsidRPr="004A4E0C">
        <w:rPr>
          <w:rFonts w:ascii="Book Antiqua" w:hAnsi="Book Antiqua" w:cs="Arial"/>
          <w:color w:val="000000"/>
        </w:rPr>
        <w:t xml:space="preserve">psychology, </w:t>
      </w:r>
      <w:r w:rsidR="00E2358A" w:rsidRPr="004A4E0C">
        <w:rPr>
          <w:rFonts w:ascii="Book Antiqua" w:hAnsi="Book Antiqua" w:cs="Arial"/>
          <w:color w:val="000000"/>
        </w:rPr>
        <w:t xml:space="preserve">healthcare, teaching, or other science or liberal arts major. </w:t>
      </w:r>
    </w:p>
    <w:p w:rsidR="00AA673E" w:rsidRPr="00AD4C01" w:rsidRDefault="00AA673E" w:rsidP="00AA673E">
      <w:pPr>
        <w:pStyle w:val="Heading1"/>
        <w:rPr>
          <w:rFonts w:ascii="Book Antiqua" w:hAnsi="Book Antiqua" w:cs="Arial"/>
          <w:b/>
          <w:sz w:val="24"/>
          <w:szCs w:val="28"/>
        </w:rPr>
      </w:pPr>
      <w:r w:rsidRPr="00AD4C01">
        <w:rPr>
          <w:rFonts w:ascii="Book Antiqua" w:hAnsi="Book Antiqua" w:cs="Arial"/>
          <w:b/>
          <w:sz w:val="28"/>
          <w:szCs w:val="28"/>
        </w:rPr>
        <w:t>P</w:t>
      </w:r>
      <w:r w:rsidRPr="00AD4C01">
        <w:rPr>
          <w:rFonts w:ascii="Book Antiqua" w:hAnsi="Book Antiqua" w:cs="Arial"/>
          <w:b/>
          <w:sz w:val="24"/>
          <w:szCs w:val="28"/>
        </w:rPr>
        <w:t>REPARING FOR CLASS</w:t>
      </w:r>
    </w:p>
    <w:p w:rsidR="00AA673E" w:rsidRPr="004A4E0C" w:rsidRDefault="00AA673E" w:rsidP="00AA673E">
      <w:pPr>
        <w:widowControl w:val="0"/>
        <w:autoSpaceDE w:val="0"/>
        <w:autoSpaceDN w:val="0"/>
        <w:adjustRightInd w:val="0"/>
        <w:rPr>
          <w:rFonts w:ascii="Book Antiqua" w:hAnsi="Book Antiqua" w:cs="Arial"/>
          <w:bCs/>
          <w:color w:val="000000"/>
        </w:rPr>
      </w:pPr>
      <w:r w:rsidRPr="006E36A3">
        <w:rPr>
          <w:rFonts w:ascii="Arial" w:hAnsi="Arial" w:cs="Arial"/>
          <w:bCs/>
          <w:color w:val="000000"/>
        </w:rPr>
        <w:tab/>
      </w:r>
      <w:r w:rsidRPr="004A4E0C">
        <w:rPr>
          <w:rFonts w:ascii="Book Antiqua" w:hAnsi="Book Antiqua" w:cs="Arial"/>
          <w:bCs/>
          <w:color w:val="000000"/>
        </w:rPr>
        <w:t>PSYC&amp;100 is one of the most challe</w:t>
      </w:r>
      <w:r w:rsidR="004A4E0C">
        <w:rPr>
          <w:rFonts w:ascii="Book Antiqua" w:hAnsi="Book Antiqua" w:cs="Arial"/>
          <w:bCs/>
          <w:color w:val="000000"/>
        </w:rPr>
        <w:t>nging Psychology courses</w:t>
      </w:r>
      <w:r w:rsidRPr="004A4E0C">
        <w:rPr>
          <w:rFonts w:ascii="Book Antiqua" w:hAnsi="Book Antiqua" w:cs="Arial"/>
          <w:bCs/>
          <w:color w:val="000000"/>
        </w:rPr>
        <w:t>. It is common to underestimate the difficulty of the material, or the time it takes to be successful. Studying is an ACTIVE process, requiring interaction with the material, not just passively reading the text. Here are some tips for success:</w:t>
      </w:r>
    </w:p>
    <w:p w:rsidR="00AA673E" w:rsidRDefault="00AA673E" w:rsidP="00AC4F77">
      <w:pPr>
        <w:pStyle w:val="ListParagraph"/>
        <w:widowControl w:val="0"/>
        <w:numPr>
          <w:ilvl w:val="0"/>
          <w:numId w:val="45"/>
        </w:numPr>
        <w:autoSpaceDE w:val="0"/>
        <w:autoSpaceDN w:val="0"/>
        <w:adjustRightInd w:val="0"/>
        <w:rPr>
          <w:rFonts w:ascii="Book Antiqua" w:hAnsi="Book Antiqua" w:cs="Arial"/>
          <w:bCs/>
          <w:color w:val="000000"/>
          <w:sz w:val="24"/>
        </w:rPr>
      </w:pPr>
      <w:r w:rsidRPr="004A4E0C">
        <w:rPr>
          <w:rFonts w:ascii="Book Antiqua" w:hAnsi="Book Antiqua" w:cs="Arial"/>
          <w:b/>
          <w:bCs/>
          <w:color w:val="000000"/>
          <w:sz w:val="24"/>
        </w:rPr>
        <w:t>Space/Time:</w:t>
      </w:r>
      <w:r w:rsidRPr="004A4E0C">
        <w:rPr>
          <w:rFonts w:ascii="Book Antiqua" w:hAnsi="Book Antiqua" w:cs="Arial"/>
          <w:bCs/>
          <w:color w:val="000000"/>
          <w:sz w:val="24"/>
        </w:rPr>
        <w:t xml:space="preserve"> Designate a special place in your home just for studying, w</w:t>
      </w:r>
      <w:r w:rsidR="004A4E0C" w:rsidRPr="004A4E0C">
        <w:rPr>
          <w:rFonts w:ascii="Book Antiqua" w:hAnsi="Book Antiqua" w:cs="Arial"/>
          <w:bCs/>
          <w:color w:val="000000"/>
          <w:sz w:val="24"/>
        </w:rPr>
        <w:t xml:space="preserve">here you can devote </w:t>
      </w:r>
      <w:r w:rsidR="004A4E0C" w:rsidRPr="004A4E0C">
        <w:rPr>
          <w:rFonts w:ascii="Book Antiqua" w:hAnsi="Book Antiqua" w:cs="Arial"/>
          <w:b/>
          <w:bCs/>
          <w:color w:val="000000"/>
          <w:sz w:val="24"/>
        </w:rPr>
        <w:t xml:space="preserve">at least 45 </w:t>
      </w:r>
      <w:r w:rsidRPr="004A4E0C">
        <w:rPr>
          <w:rFonts w:ascii="Book Antiqua" w:hAnsi="Book Antiqua" w:cs="Arial"/>
          <w:b/>
          <w:bCs/>
          <w:color w:val="000000"/>
          <w:sz w:val="24"/>
        </w:rPr>
        <w:t xml:space="preserve">minutes </w:t>
      </w:r>
      <w:r w:rsidR="004A4E0C" w:rsidRPr="004A4E0C">
        <w:rPr>
          <w:rFonts w:ascii="Book Antiqua" w:hAnsi="Book Antiqua" w:cs="Arial"/>
          <w:b/>
          <w:bCs/>
          <w:color w:val="000000"/>
          <w:sz w:val="24"/>
        </w:rPr>
        <w:t xml:space="preserve">a day </w:t>
      </w:r>
      <w:r w:rsidRPr="004A4E0C">
        <w:rPr>
          <w:rFonts w:ascii="Book Antiqua" w:hAnsi="Book Antiqua" w:cs="Arial"/>
          <w:bCs/>
          <w:color w:val="000000"/>
          <w:sz w:val="24"/>
        </w:rPr>
        <w:t>of uninterrupted time to focus on the course materials</w:t>
      </w:r>
      <w:r w:rsidR="004A4E0C" w:rsidRPr="004A4E0C">
        <w:rPr>
          <w:rFonts w:ascii="Book Antiqua" w:hAnsi="Book Antiqua" w:cs="Arial"/>
          <w:bCs/>
          <w:color w:val="000000"/>
          <w:sz w:val="24"/>
        </w:rPr>
        <w:t xml:space="preserve"> (just for Psychology)</w:t>
      </w:r>
      <w:r w:rsidRPr="004A4E0C">
        <w:rPr>
          <w:rFonts w:ascii="Book Antiqua" w:hAnsi="Book Antiqua" w:cs="Arial"/>
          <w:bCs/>
          <w:color w:val="000000"/>
          <w:sz w:val="24"/>
        </w:rPr>
        <w:t>. Make sure you have plenty of workspace for note-taking &amp; other materials, especially good lighting and freedom</w:t>
      </w:r>
      <w:r w:rsidR="004A4E0C" w:rsidRPr="004A4E0C">
        <w:rPr>
          <w:rFonts w:ascii="Book Antiqua" w:hAnsi="Book Antiqua" w:cs="Arial"/>
          <w:bCs/>
          <w:color w:val="000000"/>
          <w:sz w:val="24"/>
        </w:rPr>
        <w:t xml:space="preserve"> from distractions (cells, kids</w:t>
      </w:r>
      <w:r w:rsidRPr="004A4E0C">
        <w:rPr>
          <w:rFonts w:ascii="Book Antiqua" w:hAnsi="Book Antiqua" w:cs="Arial"/>
          <w:bCs/>
          <w:color w:val="000000"/>
          <w:sz w:val="24"/>
        </w:rPr>
        <w:t>,</w:t>
      </w:r>
      <w:r w:rsidR="004A4E0C" w:rsidRPr="004A4E0C">
        <w:rPr>
          <w:rFonts w:ascii="Book Antiqua" w:hAnsi="Book Antiqua" w:cs="Arial"/>
          <w:bCs/>
          <w:color w:val="000000"/>
          <w:sz w:val="24"/>
        </w:rPr>
        <w:t xml:space="preserve"> TV,</w:t>
      </w:r>
      <w:r w:rsidRPr="004A4E0C">
        <w:rPr>
          <w:rFonts w:ascii="Book Antiqua" w:hAnsi="Book Antiqua" w:cs="Arial"/>
          <w:bCs/>
          <w:color w:val="000000"/>
          <w:sz w:val="24"/>
        </w:rPr>
        <w:t xml:space="preserve"> family conversations, </w:t>
      </w:r>
      <w:r w:rsidR="004A4E0C" w:rsidRPr="004A4E0C">
        <w:rPr>
          <w:rFonts w:ascii="Book Antiqua" w:hAnsi="Book Antiqua" w:cs="Arial"/>
          <w:bCs/>
          <w:color w:val="000000"/>
          <w:sz w:val="24"/>
        </w:rPr>
        <w:t>etc.</w:t>
      </w:r>
      <w:r w:rsidRPr="004A4E0C">
        <w:rPr>
          <w:rFonts w:ascii="Book Antiqua" w:hAnsi="Book Antiqua" w:cs="Arial"/>
          <w:bCs/>
          <w:color w:val="000000"/>
          <w:sz w:val="24"/>
        </w:rPr>
        <w:t>…).</w:t>
      </w:r>
      <w:r w:rsidR="004A4E0C" w:rsidRPr="004A4E0C">
        <w:rPr>
          <w:rFonts w:ascii="Book Antiqua" w:hAnsi="Book Antiqua" w:cs="Arial"/>
          <w:bCs/>
          <w:color w:val="000000"/>
          <w:sz w:val="24"/>
        </w:rPr>
        <w:t xml:space="preserve"> </w:t>
      </w:r>
      <w:r w:rsidR="004A4E0C">
        <w:rPr>
          <w:rFonts w:ascii="Book Antiqua" w:hAnsi="Book Antiqua" w:cs="Arial"/>
          <w:bCs/>
          <w:color w:val="000000"/>
          <w:sz w:val="24"/>
        </w:rPr>
        <w:t>“Distribute your practice” with the material over the entire week!</w:t>
      </w:r>
    </w:p>
    <w:p w:rsidR="004A4E0C" w:rsidRPr="004A4E0C" w:rsidRDefault="004A4E0C" w:rsidP="004A4E0C">
      <w:pPr>
        <w:pStyle w:val="ListParagraph"/>
        <w:widowControl w:val="0"/>
        <w:autoSpaceDE w:val="0"/>
        <w:autoSpaceDN w:val="0"/>
        <w:adjustRightInd w:val="0"/>
        <w:ind w:left="1440"/>
        <w:rPr>
          <w:rFonts w:ascii="Book Antiqua" w:hAnsi="Book Antiqua" w:cs="Arial"/>
          <w:bCs/>
          <w:color w:val="000000"/>
          <w:sz w:val="24"/>
        </w:rPr>
      </w:pPr>
    </w:p>
    <w:p w:rsidR="004A4E0C" w:rsidRDefault="00AA673E" w:rsidP="00AC4F77">
      <w:pPr>
        <w:pStyle w:val="ListParagraph"/>
        <w:widowControl w:val="0"/>
        <w:numPr>
          <w:ilvl w:val="0"/>
          <w:numId w:val="45"/>
        </w:numPr>
        <w:autoSpaceDE w:val="0"/>
        <w:autoSpaceDN w:val="0"/>
        <w:adjustRightInd w:val="0"/>
        <w:rPr>
          <w:rFonts w:ascii="Book Antiqua" w:hAnsi="Book Antiqua" w:cs="Arial"/>
          <w:bCs/>
          <w:color w:val="000000"/>
          <w:sz w:val="24"/>
        </w:rPr>
      </w:pPr>
      <w:r w:rsidRPr="004A4E0C">
        <w:rPr>
          <w:rFonts w:ascii="Book Antiqua" w:hAnsi="Book Antiqua" w:cs="Arial"/>
          <w:b/>
          <w:bCs/>
          <w:color w:val="000000"/>
          <w:sz w:val="24"/>
        </w:rPr>
        <w:t>Notes</w:t>
      </w:r>
      <w:r w:rsidR="004A4E0C">
        <w:rPr>
          <w:rFonts w:ascii="Book Antiqua" w:hAnsi="Book Antiqua" w:cs="Arial"/>
          <w:bCs/>
          <w:color w:val="000000"/>
          <w:sz w:val="24"/>
        </w:rPr>
        <w:t>: Taking notes on the text,</w:t>
      </w:r>
      <w:r w:rsidRPr="004A4E0C">
        <w:rPr>
          <w:rFonts w:ascii="Book Antiqua" w:hAnsi="Book Antiqua" w:cs="Arial"/>
          <w:bCs/>
          <w:color w:val="000000"/>
          <w:sz w:val="24"/>
        </w:rPr>
        <w:t xml:space="preserve"> is key to your success! Start by preparing an outline of the section, as our book is divided by smaller, subsections of each larger chapter (Ch.1a, Ch1b. etc</w:t>
      </w:r>
      <w:proofErr w:type="gramStart"/>
      <w:r w:rsidRPr="004A4E0C">
        <w:rPr>
          <w:rFonts w:ascii="Book Antiqua" w:hAnsi="Book Antiqua" w:cs="Arial"/>
          <w:bCs/>
          <w:color w:val="000000"/>
          <w:sz w:val="24"/>
        </w:rPr>
        <w:t>..</w:t>
      </w:r>
      <w:proofErr w:type="gramEnd"/>
      <w:r w:rsidRPr="004A4E0C">
        <w:rPr>
          <w:rFonts w:ascii="Book Antiqua" w:hAnsi="Book Antiqua" w:cs="Arial"/>
          <w:bCs/>
          <w:color w:val="000000"/>
          <w:sz w:val="24"/>
        </w:rPr>
        <w:t xml:space="preserve">). Use the book’s formatting for your own outline by listing the titles of each section/subsection in your notebook. </w:t>
      </w:r>
      <w:r w:rsidR="004A4E0C">
        <w:rPr>
          <w:rFonts w:ascii="Book Antiqua" w:hAnsi="Book Antiqua" w:cs="Arial"/>
          <w:bCs/>
          <w:color w:val="000000"/>
          <w:sz w:val="24"/>
        </w:rPr>
        <w:t xml:space="preserve"> Use </w:t>
      </w:r>
      <w:r w:rsidRPr="004A4E0C">
        <w:rPr>
          <w:rFonts w:ascii="Book Antiqua" w:hAnsi="Book Antiqua" w:cs="Arial"/>
          <w:bCs/>
          <w:color w:val="000000"/>
          <w:sz w:val="24"/>
        </w:rPr>
        <w:t>your own words to de</w:t>
      </w:r>
      <w:r w:rsidR="004A4E0C" w:rsidRPr="004A4E0C">
        <w:rPr>
          <w:rFonts w:ascii="Book Antiqua" w:hAnsi="Book Antiqua" w:cs="Arial"/>
          <w:bCs/>
          <w:color w:val="000000"/>
          <w:sz w:val="24"/>
        </w:rPr>
        <w:t>scribe what you read.</w:t>
      </w:r>
    </w:p>
    <w:p w:rsidR="004A4E0C" w:rsidRPr="004A4E0C" w:rsidRDefault="004A4E0C" w:rsidP="004A4E0C">
      <w:pPr>
        <w:widowControl w:val="0"/>
        <w:autoSpaceDE w:val="0"/>
        <w:autoSpaceDN w:val="0"/>
        <w:adjustRightInd w:val="0"/>
        <w:rPr>
          <w:rFonts w:ascii="Book Antiqua" w:hAnsi="Book Antiqua" w:cs="Arial"/>
          <w:bCs/>
          <w:color w:val="000000"/>
        </w:rPr>
      </w:pPr>
    </w:p>
    <w:p w:rsidR="00AA673E" w:rsidRPr="004A4E0C" w:rsidRDefault="004A4E0C" w:rsidP="00AC4F77">
      <w:pPr>
        <w:pStyle w:val="ListParagraph"/>
        <w:widowControl w:val="0"/>
        <w:numPr>
          <w:ilvl w:val="0"/>
          <w:numId w:val="45"/>
        </w:numPr>
        <w:autoSpaceDE w:val="0"/>
        <w:autoSpaceDN w:val="0"/>
        <w:adjustRightInd w:val="0"/>
        <w:rPr>
          <w:rFonts w:ascii="Book Antiqua" w:hAnsi="Book Antiqua" w:cs="Arial"/>
          <w:bCs/>
          <w:color w:val="000000"/>
          <w:sz w:val="24"/>
        </w:rPr>
      </w:pPr>
      <w:r w:rsidRPr="004A4E0C">
        <w:rPr>
          <w:rFonts w:ascii="Book Antiqua" w:hAnsi="Book Antiqua" w:cs="Arial"/>
          <w:b/>
          <w:bCs/>
          <w:color w:val="000000"/>
          <w:sz w:val="24"/>
        </w:rPr>
        <w:t>Review</w:t>
      </w:r>
      <w:r w:rsidRPr="004A4E0C">
        <w:rPr>
          <w:rFonts w:ascii="Book Antiqua" w:hAnsi="Book Antiqua" w:cs="Arial"/>
          <w:bCs/>
          <w:color w:val="000000"/>
          <w:sz w:val="24"/>
        </w:rPr>
        <w:t xml:space="preserve">: Engage in review testing! This is one of the most effective methods for improving your memory for what you read. It is too easy to assume you understand familiar material, underestimating the amount of energy needed to really learn the concepts. </w:t>
      </w:r>
      <w:r w:rsidR="00AA673E" w:rsidRPr="004A4E0C">
        <w:rPr>
          <w:rFonts w:ascii="Book Antiqua" w:hAnsi="Book Antiqua" w:cs="Arial"/>
          <w:bCs/>
          <w:color w:val="000000"/>
          <w:sz w:val="24"/>
        </w:rPr>
        <w:t xml:space="preserve"> </w:t>
      </w:r>
      <w:r w:rsidRPr="004A4E0C">
        <w:rPr>
          <w:rFonts w:ascii="Book Antiqua" w:hAnsi="Book Antiqua" w:cs="Arial"/>
          <w:bCs/>
          <w:color w:val="000000"/>
          <w:sz w:val="24"/>
        </w:rPr>
        <w:t xml:space="preserve">Each section of our text is followed by “Review” questions, so pause and take the time to respond to these. </w:t>
      </w:r>
    </w:p>
    <w:p w:rsidR="00BD2F81" w:rsidRPr="00AD4C01" w:rsidRDefault="00E2358A" w:rsidP="002F600B">
      <w:pPr>
        <w:pStyle w:val="Heading1"/>
        <w:rPr>
          <w:rFonts w:ascii="Book Antiqua" w:hAnsi="Book Antiqua"/>
          <w:b/>
          <w:color w:val="000000" w:themeColor="text1"/>
          <w:sz w:val="24"/>
          <w:szCs w:val="24"/>
        </w:rPr>
      </w:pPr>
      <w:r w:rsidRPr="00AD4C01">
        <w:rPr>
          <w:rFonts w:ascii="Book Antiqua" w:hAnsi="Book Antiqua"/>
          <w:b/>
          <w:color w:val="002060"/>
          <w:sz w:val="24"/>
          <w:szCs w:val="24"/>
        </w:rPr>
        <w:lastRenderedPageBreak/>
        <w:t>P</w:t>
      </w:r>
      <w:r w:rsidRPr="00AD4C01">
        <w:rPr>
          <w:rFonts w:ascii="Book Antiqua" w:hAnsi="Book Antiqua"/>
          <w:b/>
          <w:color w:val="002060"/>
          <w:sz w:val="22"/>
          <w:szCs w:val="24"/>
        </w:rPr>
        <w:t>SYC&amp; 100 COURSE OBJECTIVES</w:t>
      </w:r>
      <w:r w:rsidRPr="00AD4C01">
        <w:rPr>
          <w:rFonts w:ascii="Book Antiqua" w:hAnsi="Book Antiqua"/>
          <w:b/>
          <w:color w:val="000000" w:themeColor="text1"/>
          <w:sz w:val="24"/>
          <w:szCs w:val="24"/>
        </w:rPr>
        <w:t>:</w:t>
      </w:r>
    </w:p>
    <w:p w:rsidR="006008FD" w:rsidRPr="00AD4C01" w:rsidRDefault="006008FD" w:rsidP="006008FD">
      <w:pPr>
        <w:rPr>
          <w:rFonts w:ascii="Arial" w:hAnsi="Arial" w:cs="Arial"/>
          <w:sz w:val="22"/>
        </w:rPr>
      </w:pPr>
      <w:r w:rsidRPr="00AD4C01">
        <w:rPr>
          <w:rFonts w:ascii="Book Antiqua" w:hAnsi="Book Antiqua" w:cs="Arial"/>
          <w:sz w:val="22"/>
        </w:rPr>
        <w:t>T</w:t>
      </w:r>
      <w:r w:rsidRPr="00AD4C01">
        <w:rPr>
          <w:rFonts w:ascii="Arial" w:hAnsi="Arial" w:cs="Arial"/>
          <w:sz w:val="22"/>
        </w:rPr>
        <w:t xml:space="preserve">CC has developed Degree Learning Outcomes that we expect every degree recipient to meet.  These can be found at: </w:t>
      </w:r>
      <w:hyperlink r:id="rId10" w:history="1">
        <w:r w:rsidRPr="00AD4C01">
          <w:rPr>
            <w:rStyle w:val="Hyperlink"/>
            <w:rFonts w:ascii="Arial" w:hAnsi="Arial" w:cs="Arial"/>
            <w:sz w:val="22"/>
          </w:rPr>
          <w:t>http://www.tacomacc.edu/catalog/14-15catalog/college-degrees.htm</w:t>
        </w:r>
      </w:hyperlink>
      <w:r w:rsidRPr="00AD4C01">
        <w:rPr>
          <w:rFonts w:ascii="Arial" w:hAnsi="Arial" w:cs="Arial"/>
          <w:sz w:val="22"/>
        </w:rPr>
        <w:t xml:space="preserve">.  Additionally, the Social Sciences department has developed Program Learning Outcomes that we expect all students who have completed the Social Sciences distribution requirements to meet.  These can be found at: </w:t>
      </w:r>
      <w:hyperlink r:id="rId11" w:history="1">
        <w:r w:rsidRPr="00AD4C01">
          <w:rPr>
            <w:rStyle w:val="Hyperlink"/>
            <w:rFonts w:ascii="Arial" w:hAnsi="Arial" w:cs="Arial"/>
            <w:sz w:val="22"/>
          </w:rPr>
          <w:t>http://www.tacomacc.edu/catalog/14-15catalog/program-learning-outcomes-plo.htm</w:t>
        </w:r>
      </w:hyperlink>
      <w:r w:rsidRPr="00AD4C01">
        <w:rPr>
          <w:rFonts w:ascii="Arial" w:hAnsi="Arial" w:cs="Arial"/>
          <w:sz w:val="22"/>
        </w:rPr>
        <w:t>.  The outcomes for this course are designed to align with the broader Social Sciences Program Learning Outcomes</w:t>
      </w:r>
      <w:r w:rsidR="001C4569" w:rsidRPr="00AD4C01">
        <w:rPr>
          <w:rFonts w:ascii="Arial" w:hAnsi="Arial" w:cs="Arial"/>
          <w:b/>
          <w:sz w:val="22"/>
        </w:rPr>
        <w:t>.  S</w:t>
      </w:r>
      <w:r w:rsidRPr="00AD4C01">
        <w:rPr>
          <w:rFonts w:ascii="Arial" w:hAnsi="Arial" w:cs="Arial"/>
          <w:b/>
          <w:sz w:val="22"/>
        </w:rPr>
        <w:t>tudents who successfully complete this course will be able to</w:t>
      </w:r>
      <w:r w:rsidRPr="00AD4C01">
        <w:rPr>
          <w:rFonts w:ascii="Arial" w:hAnsi="Arial" w:cs="Arial"/>
          <w:sz w:val="22"/>
        </w:rPr>
        <w:t>:</w:t>
      </w:r>
    </w:p>
    <w:p w:rsidR="00BD2F81" w:rsidRPr="00AD4C01" w:rsidRDefault="00BD2F81">
      <w:pPr>
        <w:widowControl w:val="0"/>
        <w:autoSpaceDE w:val="0"/>
        <w:autoSpaceDN w:val="0"/>
        <w:adjustRightInd w:val="0"/>
        <w:rPr>
          <w:rFonts w:ascii="Arial" w:hAnsi="Arial" w:cs="Arial"/>
          <w:b/>
          <w:bCs/>
          <w:color w:val="000000"/>
          <w:sz w:val="22"/>
          <w:szCs w:val="22"/>
          <w:u w:color="0000FF"/>
        </w:rPr>
      </w:pPr>
    </w:p>
    <w:p w:rsidR="00BD2F81" w:rsidRPr="00AD4C01" w:rsidRDefault="00E2358A">
      <w:pPr>
        <w:widowControl w:val="0"/>
        <w:autoSpaceDE w:val="0"/>
        <w:autoSpaceDN w:val="0"/>
        <w:adjustRightInd w:val="0"/>
        <w:rPr>
          <w:rFonts w:ascii="Arial" w:hAnsi="Arial" w:cs="Arial"/>
          <w:color w:val="000000"/>
          <w:sz w:val="22"/>
          <w:szCs w:val="22"/>
          <w:u w:color="0000FF"/>
        </w:rPr>
      </w:pPr>
      <w:r w:rsidRPr="00AD4C01">
        <w:rPr>
          <w:rFonts w:ascii="Arial" w:hAnsi="Arial" w:cs="Arial"/>
          <w:color w:val="000000"/>
          <w:sz w:val="22"/>
          <w:szCs w:val="22"/>
          <w:u w:color="0000FF"/>
        </w:rPr>
        <w:tab/>
        <w:t>1.  Identify the major psychological principles and theories an</w:t>
      </w:r>
      <w:r w:rsidR="00DC4713" w:rsidRPr="00AD4C01">
        <w:rPr>
          <w:rFonts w:ascii="Arial" w:hAnsi="Arial" w:cs="Arial"/>
          <w:color w:val="000000"/>
          <w:sz w:val="22"/>
          <w:szCs w:val="22"/>
          <w:u w:color="0000FF"/>
        </w:rPr>
        <w:t xml:space="preserve">d understand how they apply to </w:t>
      </w:r>
      <w:r w:rsidRPr="00AD4C01">
        <w:rPr>
          <w:rFonts w:ascii="Arial" w:hAnsi="Arial" w:cs="Arial"/>
          <w:color w:val="000000"/>
          <w:sz w:val="22"/>
          <w:szCs w:val="22"/>
          <w:u w:color="0000FF"/>
        </w:rPr>
        <w:t>real life situations. (COK)</w:t>
      </w:r>
    </w:p>
    <w:p w:rsidR="00BD2F81" w:rsidRPr="00AD4C01" w:rsidRDefault="00E2358A">
      <w:pPr>
        <w:widowControl w:val="0"/>
        <w:autoSpaceDE w:val="0"/>
        <w:autoSpaceDN w:val="0"/>
        <w:adjustRightInd w:val="0"/>
        <w:rPr>
          <w:rFonts w:ascii="Arial" w:hAnsi="Arial" w:cs="Arial"/>
          <w:color w:val="000000"/>
          <w:sz w:val="22"/>
          <w:szCs w:val="22"/>
          <w:u w:color="0000FF"/>
        </w:rPr>
      </w:pPr>
      <w:r w:rsidRPr="00AD4C01">
        <w:rPr>
          <w:rFonts w:ascii="Arial" w:hAnsi="Arial" w:cs="Arial"/>
          <w:color w:val="000000"/>
          <w:sz w:val="22"/>
          <w:szCs w:val="22"/>
          <w:u w:color="0000FF"/>
        </w:rPr>
        <w:tab/>
        <w:t>2. Describe how psychological evidence presented in this course has been acquired through the use of the scientific method. (COK, CRT)</w:t>
      </w:r>
    </w:p>
    <w:p w:rsidR="00C225F6" w:rsidRPr="00AD4C01" w:rsidRDefault="00E2358A" w:rsidP="002708A8">
      <w:pPr>
        <w:widowControl w:val="0"/>
        <w:autoSpaceDE w:val="0"/>
        <w:autoSpaceDN w:val="0"/>
        <w:adjustRightInd w:val="0"/>
        <w:ind w:firstLine="720"/>
        <w:rPr>
          <w:rFonts w:ascii="Arial" w:hAnsi="Arial" w:cs="Arial"/>
          <w:color w:val="000000"/>
          <w:sz w:val="22"/>
          <w:szCs w:val="22"/>
          <w:u w:color="0000FF"/>
        </w:rPr>
      </w:pPr>
      <w:r w:rsidRPr="00AD4C01">
        <w:rPr>
          <w:rFonts w:ascii="Arial" w:hAnsi="Arial" w:cs="Arial"/>
          <w:color w:val="000000"/>
          <w:sz w:val="22"/>
          <w:szCs w:val="22"/>
          <w:u w:color="0000FF"/>
        </w:rPr>
        <w:t>3. Demonstrate an awareness of human diversity and understanding that psychological explanations may vary across populations and contexts. (RES, LWC</w:t>
      </w:r>
      <w:r w:rsidR="00A6381F" w:rsidRPr="00AD4C01">
        <w:rPr>
          <w:rFonts w:ascii="Arial" w:hAnsi="Arial" w:cs="Arial"/>
          <w:color w:val="000000"/>
          <w:sz w:val="22"/>
          <w:szCs w:val="22"/>
          <w:u w:color="0000FF"/>
        </w:rPr>
        <w:t>)</w:t>
      </w:r>
    </w:p>
    <w:p w:rsidR="00BD2F81" w:rsidRPr="00AD4C01" w:rsidRDefault="00E2358A">
      <w:pPr>
        <w:widowControl w:val="0"/>
        <w:autoSpaceDE w:val="0"/>
        <w:autoSpaceDN w:val="0"/>
        <w:adjustRightInd w:val="0"/>
        <w:rPr>
          <w:rFonts w:ascii="Arial" w:hAnsi="Arial" w:cs="Arial"/>
          <w:b/>
          <w:bCs/>
          <w:color w:val="000000"/>
          <w:sz w:val="22"/>
          <w:szCs w:val="22"/>
          <w:u w:color="0000FF"/>
        </w:rPr>
      </w:pPr>
      <w:r w:rsidRPr="00AD4C01">
        <w:rPr>
          <w:rFonts w:ascii="Arial" w:hAnsi="Arial" w:cs="Arial"/>
          <w:color w:val="000000"/>
          <w:sz w:val="22"/>
          <w:szCs w:val="22"/>
          <w:u w:color="0000FF"/>
        </w:rPr>
        <w:tab/>
        <w:t>4</w:t>
      </w:r>
      <w:r w:rsidRPr="00AD4C01">
        <w:rPr>
          <w:rFonts w:ascii="Arial" w:hAnsi="Arial" w:cs="Arial"/>
          <w:b/>
          <w:bCs/>
          <w:color w:val="000000"/>
          <w:sz w:val="22"/>
          <w:szCs w:val="22"/>
          <w:u w:color="0000FF"/>
        </w:rPr>
        <w:t xml:space="preserve">. </w:t>
      </w:r>
      <w:r w:rsidRPr="00AD4C01">
        <w:rPr>
          <w:rFonts w:ascii="Arial" w:hAnsi="Arial" w:cs="Arial"/>
          <w:color w:val="000000"/>
          <w:sz w:val="22"/>
          <w:szCs w:val="22"/>
          <w:u w:color="0000FF"/>
        </w:rPr>
        <w:t>Demonstrate reasonable skepticism and intellectual curiosity by a</w:t>
      </w:r>
      <w:r w:rsidR="00654121" w:rsidRPr="00AD4C01">
        <w:rPr>
          <w:rFonts w:ascii="Arial" w:hAnsi="Arial" w:cs="Arial"/>
          <w:color w:val="000000"/>
          <w:sz w:val="22"/>
          <w:szCs w:val="22"/>
          <w:u w:color="0000FF"/>
        </w:rPr>
        <w:t xml:space="preserve">sking questions about causes of </w:t>
      </w:r>
      <w:r w:rsidRPr="00AD4C01">
        <w:rPr>
          <w:rFonts w:ascii="Arial" w:hAnsi="Arial" w:cs="Arial"/>
          <w:color w:val="000000"/>
          <w:sz w:val="22"/>
          <w:szCs w:val="22"/>
          <w:u w:color="0000FF"/>
        </w:rPr>
        <w:t>behavior.</w:t>
      </w:r>
      <w:r w:rsidR="006B5E78" w:rsidRPr="00AD4C01">
        <w:rPr>
          <w:rFonts w:ascii="Arial" w:hAnsi="Arial" w:cs="Arial"/>
          <w:color w:val="000000"/>
          <w:sz w:val="22"/>
          <w:szCs w:val="22"/>
          <w:u w:color="0000FF"/>
        </w:rPr>
        <w:t xml:space="preserve"> </w:t>
      </w:r>
      <w:r w:rsidRPr="00AD4C01">
        <w:rPr>
          <w:rFonts w:ascii="Arial" w:hAnsi="Arial" w:cs="Arial"/>
          <w:color w:val="000000"/>
          <w:sz w:val="22"/>
          <w:szCs w:val="22"/>
          <w:u w:color="0000FF"/>
        </w:rPr>
        <w:t>(CRT)</w:t>
      </w:r>
    </w:p>
    <w:p w:rsidR="006B5E78" w:rsidRPr="00AD4C01" w:rsidRDefault="00E2358A">
      <w:pPr>
        <w:widowControl w:val="0"/>
        <w:autoSpaceDE w:val="0"/>
        <w:autoSpaceDN w:val="0"/>
        <w:adjustRightInd w:val="0"/>
        <w:rPr>
          <w:rFonts w:ascii="Arial" w:hAnsi="Arial" w:cs="Arial"/>
          <w:color w:val="000000"/>
          <w:sz w:val="22"/>
          <w:szCs w:val="22"/>
          <w:u w:color="0000FF"/>
        </w:rPr>
      </w:pPr>
      <w:r w:rsidRPr="00AD4C01">
        <w:rPr>
          <w:rFonts w:ascii="Arial" w:hAnsi="Arial" w:cs="Arial"/>
          <w:color w:val="000000"/>
          <w:sz w:val="22"/>
          <w:szCs w:val="22"/>
          <w:u w:color="0000FF"/>
        </w:rPr>
        <w:tab/>
        <w:t>5. Demonstrate an understanding of basic processes such as neural communication, learning, memory, group processes, personality, and human development. (COK, CRT)</w:t>
      </w:r>
    </w:p>
    <w:p w:rsidR="00CD7EF9" w:rsidRPr="004B6769" w:rsidRDefault="00A02AC0" w:rsidP="002F600B">
      <w:pPr>
        <w:pStyle w:val="Heading1"/>
        <w:rPr>
          <w:rFonts w:ascii="Book Antiqua" w:eastAsia="Times New Roman" w:hAnsi="Book Antiqua" w:cs="Arial"/>
          <w:color w:val="auto"/>
          <w:sz w:val="24"/>
          <w:szCs w:val="24"/>
        </w:rPr>
      </w:pPr>
      <w:r w:rsidRPr="004B6769">
        <w:rPr>
          <w:rFonts w:ascii="Book Antiqua" w:hAnsi="Book Antiqua"/>
          <w:b/>
          <w:sz w:val="28"/>
          <w:szCs w:val="28"/>
        </w:rPr>
        <w:t>C</w:t>
      </w:r>
      <w:r w:rsidRPr="004B6769">
        <w:rPr>
          <w:rFonts w:ascii="Book Antiqua" w:hAnsi="Book Antiqua"/>
          <w:b/>
          <w:sz w:val="24"/>
          <w:szCs w:val="28"/>
        </w:rPr>
        <w:t>OURSE REQUIREMENTS</w:t>
      </w:r>
      <w:r w:rsidR="00CD7EF9" w:rsidRPr="004B6769">
        <w:rPr>
          <w:rFonts w:ascii="Book Antiqua" w:eastAsia="Times New Roman" w:hAnsi="Book Antiqua" w:cs="Arial"/>
          <w:color w:val="auto"/>
          <w:sz w:val="24"/>
          <w:szCs w:val="24"/>
        </w:rPr>
        <w:tab/>
      </w:r>
    </w:p>
    <w:p w:rsidR="007D01E2" w:rsidRPr="00244DAE" w:rsidRDefault="0085108E" w:rsidP="00DB7091">
      <w:pPr>
        <w:pStyle w:val="ColorfulList-Accent11"/>
        <w:numPr>
          <w:ilvl w:val="0"/>
          <w:numId w:val="17"/>
        </w:numPr>
        <w:tabs>
          <w:tab w:val="left" w:pos="-720"/>
        </w:tabs>
        <w:suppressAutoHyphens/>
        <w:spacing w:line="240" w:lineRule="auto"/>
        <w:rPr>
          <w:rFonts w:ascii="Book Antiqua" w:hAnsi="Book Antiqua" w:cs="Arial"/>
          <w:sz w:val="24"/>
          <w:szCs w:val="24"/>
        </w:rPr>
      </w:pPr>
      <w:r w:rsidRPr="00244DAE">
        <w:rPr>
          <w:rFonts w:ascii="Book Antiqua" w:hAnsi="Book Antiqua" w:cs="Arial"/>
          <w:sz w:val="24"/>
          <w:szCs w:val="24"/>
        </w:rPr>
        <w:t>Confirm</w:t>
      </w:r>
      <w:r w:rsidR="007D01E2" w:rsidRPr="00244DAE">
        <w:rPr>
          <w:rFonts w:ascii="Book Antiqua" w:hAnsi="Book Antiqua" w:cs="Arial"/>
          <w:sz w:val="24"/>
          <w:szCs w:val="24"/>
        </w:rPr>
        <w:t xml:space="preserve"> understanding/agreement with policies</w:t>
      </w:r>
      <w:r w:rsidRPr="00244DAE">
        <w:rPr>
          <w:rFonts w:ascii="Book Antiqua" w:hAnsi="Book Antiqua" w:cs="Arial"/>
          <w:sz w:val="24"/>
          <w:szCs w:val="24"/>
        </w:rPr>
        <w:t xml:space="preserve"> via syllabus quiz</w:t>
      </w:r>
      <w:r w:rsidR="00B762CF" w:rsidRPr="00244DAE">
        <w:rPr>
          <w:rFonts w:ascii="Book Antiqua" w:hAnsi="Book Antiqua" w:cs="Arial"/>
          <w:sz w:val="24"/>
          <w:szCs w:val="24"/>
        </w:rPr>
        <w:t>/reflection</w:t>
      </w:r>
      <w:r w:rsidR="007D01E2" w:rsidRPr="00244DAE">
        <w:rPr>
          <w:rFonts w:ascii="Book Antiqua" w:hAnsi="Book Antiqua" w:cs="Arial"/>
          <w:sz w:val="24"/>
          <w:szCs w:val="24"/>
        </w:rPr>
        <w:t>.</w:t>
      </w:r>
    </w:p>
    <w:p w:rsidR="00DC4713" w:rsidRPr="0071335C" w:rsidRDefault="00D13162" w:rsidP="00B17C46">
      <w:pPr>
        <w:pStyle w:val="ColorfulList-Accent11"/>
        <w:numPr>
          <w:ilvl w:val="0"/>
          <w:numId w:val="17"/>
        </w:numPr>
        <w:tabs>
          <w:tab w:val="left" w:pos="-720"/>
        </w:tabs>
        <w:suppressAutoHyphens/>
        <w:spacing w:line="240" w:lineRule="auto"/>
        <w:rPr>
          <w:rFonts w:ascii="Book Antiqua" w:hAnsi="Book Antiqua" w:cs="Arial"/>
          <w:sz w:val="24"/>
          <w:szCs w:val="24"/>
        </w:rPr>
      </w:pPr>
      <w:r w:rsidRPr="0071335C">
        <w:rPr>
          <w:rFonts w:ascii="Book Antiqua" w:hAnsi="Book Antiqua" w:cs="Arial"/>
          <w:sz w:val="24"/>
          <w:szCs w:val="24"/>
        </w:rPr>
        <w:t>Take</w:t>
      </w:r>
      <w:r w:rsidR="00EF2497" w:rsidRPr="0071335C">
        <w:rPr>
          <w:rFonts w:ascii="Book Antiqua" w:hAnsi="Book Antiqua" w:cs="Arial"/>
          <w:sz w:val="24"/>
          <w:szCs w:val="24"/>
        </w:rPr>
        <w:t xml:space="preserve"> notes on</w:t>
      </w:r>
      <w:r w:rsidR="00CD7EF9" w:rsidRPr="0071335C">
        <w:rPr>
          <w:rFonts w:ascii="Book Antiqua" w:hAnsi="Book Antiqua" w:cs="Arial"/>
          <w:sz w:val="24"/>
          <w:szCs w:val="24"/>
        </w:rPr>
        <w:t xml:space="preserve"> the assigned textbook chapters</w:t>
      </w:r>
      <w:r w:rsidR="00EF2497" w:rsidRPr="0071335C">
        <w:rPr>
          <w:rFonts w:ascii="Book Antiqua" w:hAnsi="Book Antiqua" w:cs="Arial"/>
          <w:sz w:val="24"/>
          <w:szCs w:val="24"/>
        </w:rPr>
        <w:t>.</w:t>
      </w:r>
    </w:p>
    <w:p w:rsidR="00D13162" w:rsidRPr="0071335C" w:rsidRDefault="00D502CC" w:rsidP="00DB7091">
      <w:pPr>
        <w:pStyle w:val="ColorfulList-Accent11"/>
        <w:numPr>
          <w:ilvl w:val="0"/>
          <w:numId w:val="17"/>
        </w:numPr>
        <w:tabs>
          <w:tab w:val="left" w:pos="-720"/>
        </w:tabs>
        <w:suppressAutoHyphens/>
        <w:spacing w:line="240" w:lineRule="auto"/>
        <w:rPr>
          <w:rFonts w:ascii="Book Antiqua" w:hAnsi="Book Antiqua" w:cs="Arial"/>
          <w:sz w:val="24"/>
          <w:szCs w:val="24"/>
        </w:rPr>
      </w:pPr>
      <w:r w:rsidRPr="0071335C">
        <w:rPr>
          <w:rFonts w:ascii="Book Antiqua" w:hAnsi="Book Antiqua" w:cs="Arial"/>
          <w:sz w:val="24"/>
          <w:szCs w:val="24"/>
        </w:rPr>
        <w:t>Take 4</w:t>
      </w:r>
      <w:r w:rsidR="00D13162" w:rsidRPr="0071335C">
        <w:rPr>
          <w:rFonts w:ascii="Book Antiqua" w:hAnsi="Book Antiqua" w:cs="Arial"/>
          <w:sz w:val="24"/>
          <w:szCs w:val="24"/>
        </w:rPr>
        <w:t xml:space="preserve"> exams representing various stages </w:t>
      </w:r>
      <w:r w:rsidR="00B17C46" w:rsidRPr="0071335C">
        <w:rPr>
          <w:rFonts w:ascii="Book Antiqua" w:hAnsi="Book Antiqua" w:cs="Arial"/>
          <w:sz w:val="24"/>
          <w:szCs w:val="24"/>
        </w:rPr>
        <w:t>of the course</w:t>
      </w:r>
    </w:p>
    <w:p w:rsidR="00CD7EF9" w:rsidRPr="0071335C" w:rsidRDefault="00D13162" w:rsidP="00DB7091">
      <w:pPr>
        <w:pStyle w:val="ColorfulList-Accent11"/>
        <w:numPr>
          <w:ilvl w:val="0"/>
          <w:numId w:val="17"/>
        </w:numPr>
        <w:tabs>
          <w:tab w:val="left" w:pos="-720"/>
        </w:tabs>
        <w:suppressAutoHyphens/>
        <w:spacing w:line="240" w:lineRule="auto"/>
        <w:rPr>
          <w:rFonts w:ascii="Book Antiqua" w:hAnsi="Book Antiqua" w:cs="Arial"/>
          <w:sz w:val="24"/>
          <w:szCs w:val="24"/>
        </w:rPr>
      </w:pPr>
      <w:r w:rsidRPr="0071335C">
        <w:rPr>
          <w:rFonts w:ascii="Book Antiqua" w:hAnsi="Book Antiqua" w:cs="Arial"/>
          <w:sz w:val="24"/>
          <w:szCs w:val="24"/>
        </w:rPr>
        <w:t>Submit</w:t>
      </w:r>
      <w:r w:rsidR="00C26CC2" w:rsidRPr="0071335C">
        <w:rPr>
          <w:rFonts w:ascii="Book Antiqua" w:hAnsi="Book Antiqua" w:cs="Arial"/>
          <w:sz w:val="24"/>
          <w:szCs w:val="24"/>
        </w:rPr>
        <w:t xml:space="preserve"> weekly </w:t>
      </w:r>
      <w:r w:rsidR="006B09FE" w:rsidRPr="0071335C">
        <w:rPr>
          <w:rFonts w:ascii="Book Antiqua" w:hAnsi="Book Antiqua" w:cs="Arial"/>
          <w:sz w:val="24"/>
          <w:szCs w:val="24"/>
        </w:rPr>
        <w:t>activities</w:t>
      </w:r>
      <w:r w:rsidR="001C4569">
        <w:rPr>
          <w:rFonts w:ascii="Book Antiqua" w:hAnsi="Book Antiqua" w:cs="Arial"/>
          <w:sz w:val="24"/>
          <w:szCs w:val="24"/>
        </w:rPr>
        <w:t xml:space="preserve">, such as quizzes </w:t>
      </w:r>
      <w:r w:rsidR="006E36A3" w:rsidRPr="0071335C">
        <w:rPr>
          <w:rFonts w:ascii="Book Antiqua" w:hAnsi="Book Antiqua" w:cs="Arial"/>
          <w:sz w:val="24"/>
          <w:szCs w:val="24"/>
        </w:rPr>
        <w:t>as desc</w:t>
      </w:r>
      <w:r w:rsidR="00AC4F77">
        <w:rPr>
          <w:rFonts w:ascii="Book Antiqua" w:hAnsi="Book Antiqua" w:cs="Arial"/>
          <w:sz w:val="24"/>
          <w:szCs w:val="24"/>
        </w:rPr>
        <w:t>ribed below</w:t>
      </w:r>
    </w:p>
    <w:p w:rsidR="00BD2F81" w:rsidRPr="004B6769" w:rsidRDefault="00F07358" w:rsidP="00C24E9E">
      <w:pPr>
        <w:pStyle w:val="Heading1"/>
        <w:rPr>
          <w:rFonts w:ascii="Book Antiqua" w:hAnsi="Book Antiqua"/>
          <w:b/>
          <w:sz w:val="24"/>
          <w:szCs w:val="24"/>
        </w:rPr>
      </w:pPr>
      <w:r w:rsidRPr="004B6769">
        <w:rPr>
          <w:rFonts w:ascii="Book Antiqua" w:hAnsi="Book Antiqua"/>
          <w:b/>
          <w:sz w:val="28"/>
          <w:szCs w:val="24"/>
        </w:rPr>
        <w:t>C</w:t>
      </w:r>
      <w:r w:rsidRPr="004B6769">
        <w:rPr>
          <w:rFonts w:ascii="Book Antiqua" w:hAnsi="Book Antiqua"/>
          <w:b/>
          <w:sz w:val="24"/>
          <w:szCs w:val="24"/>
        </w:rPr>
        <w:t>LASS ACTIVITIES &amp; GRADING</w:t>
      </w:r>
    </w:p>
    <w:p w:rsidR="00AC4F77" w:rsidRPr="00AC4F77" w:rsidRDefault="00AC4F77" w:rsidP="00011CF9">
      <w:pPr>
        <w:pStyle w:val="ColorfulList-Accent11"/>
        <w:widowControl w:val="0"/>
        <w:numPr>
          <w:ilvl w:val="0"/>
          <w:numId w:val="19"/>
        </w:numPr>
        <w:tabs>
          <w:tab w:val="left" w:pos="720"/>
        </w:tabs>
        <w:autoSpaceDE w:val="0"/>
        <w:autoSpaceDN w:val="0"/>
        <w:adjustRightInd w:val="0"/>
        <w:spacing w:line="240" w:lineRule="auto"/>
        <w:rPr>
          <w:rFonts w:ascii="Book Antiqua" w:hAnsi="Book Antiqua" w:cs="Arial"/>
          <w:color w:val="000000"/>
          <w:sz w:val="24"/>
          <w:szCs w:val="24"/>
        </w:rPr>
      </w:pPr>
      <w:r>
        <w:rPr>
          <w:rStyle w:val="Heading2Char"/>
          <w:rFonts w:ascii="Book Antiqua" w:hAnsi="Book Antiqua"/>
          <w:b/>
          <w:color w:val="000000" w:themeColor="text1"/>
          <w:sz w:val="24"/>
        </w:rPr>
        <w:t xml:space="preserve">SYLLABUS QUIZ: </w:t>
      </w:r>
      <w:r w:rsidR="00793397" w:rsidRPr="00AC4F77">
        <w:rPr>
          <w:rFonts w:ascii="Book Antiqua" w:hAnsi="Book Antiqua" w:cs="Arial"/>
          <w:bCs/>
          <w:color w:val="000000"/>
          <w:sz w:val="24"/>
          <w:szCs w:val="24"/>
        </w:rPr>
        <w:t xml:space="preserve">To ensure </w:t>
      </w:r>
      <w:r w:rsidRPr="00AC4F77">
        <w:rPr>
          <w:rFonts w:ascii="Book Antiqua" w:hAnsi="Book Antiqua" w:cs="Arial"/>
          <w:bCs/>
          <w:color w:val="000000"/>
          <w:sz w:val="24"/>
          <w:szCs w:val="24"/>
        </w:rPr>
        <w:t>understanding of</w:t>
      </w:r>
      <w:r w:rsidR="00793397" w:rsidRPr="00AC4F77">
        <w:rPr>
          <w:rFonts w:ascii="Book Antiqua" w:hAnsi="Book Antiqua" w:cs="Arial"/>
          <w:bCs/>
          <w:color w:val="000000"/>
          <w:sz w:val="24"/>
          <w:szCs w:val="24"/>
        </w:rPr>
        <w:t xml:space="preserve"> the course expectatio</w:t>
      </w:r>
      <w:r w:rsidRPr="00AC4F77">
        <w:rPr>
          <w:rFonts w:ascii="Book Antiqua" w:hAnsi="Book Antiqua" w:cs="Arial"/>
          <w:bCs/>
          <w:color w:val="000000"/>
          <w:sz w:val="24"/>
          <w:szCs w:val="24"/>
        </w:rPr>
        <w:t>ns &amp; policies, a 10-point quiz</w:t>
      </w:r>
      <w:r w:rsidR="00793397" w:rsidRPr="00AC4F77">
        <w:rPr>
          <w:rFonts w:ascii="Book Antiqua" w:hAnsi="Book Antiqua" w:cs="Arial"/>
          <w:bCs/>
          <w:color w:val="000000"/>
          <w:sz w:val="24"/>
          <w:szCs w:val="24"/>
        </w:rPr>
        <w:t xml:space="preserve"> is required the first week, with successful submission “unlocking” future course activities. </w:t>
      </w:r>
      <w:r w:rsidRPr="00AC4F77">
        <w:rPr>
          <w:rFonts w:ascii="Book Antiqua" w:hAnsi="Book Antiqua" w:cs="Arial"/>
          <w:bCs/>
          <w:color w:val="000000"/>
          <w:sz w:val="24"/>
          <w:szCs w:val="24"/>
        </w:rPr>
        <w:t>Included in the quiz are questions from t</w:t>
      </w:r>
      <w:r w:rsidR="00793397" w:rsidRPr="00AC4F77">
        <w:rPr>
          <w:rFonts w:ascii="Book Antiqua" w:hAnsi="Book Antiqua" w:cs="Arial"/>
          <w:bCs/>
          <w:color w:val="000000"/>
          <w:sz w:val="24"/>
          <w:szCs w:val="24"/>
        </w:rPr>
        <w:t>he “</w:t>
      </w:r>
      <w:r w:rsidR="00793397" w:rsidRPr="00AC4F77">
        <w:rPr>
          <w:rFonts w:ascii="Book Antiqua" w:hAnsi="Book Antiqua" w:cs="Arial"/>
          <w:bCs/>
          <w:i/>
          <w:color w:val="000000"/>
          <w:sz w:val="24"/>
          <w:szCs w:val="24"/>
        </w:rPr>
        <w:t>How to Study</w:t>
      </w:r>
      <w:r w:rsidRPr="00AC4F77">
        <w:rPr>
          <w:rFonts w:ascii="Book Antiqua" w:hAnsi="Book Antiqua" w:cs="Arial"/>
          <w:bCs/>
          <w:color w:val="000000"/>
          <w:sz w:val="24"/>
          <w:szCs w:val="24"/>
        </w:rPr>
        <w:t>” video</w:t>
      </w:r>
      <w:r>
        <w:rPr>
          <w:rFonts w:ascii="Book Antiqua" w:hAnsi="Book Antiqua" w:cs="Arial"/>
          <w:bCs/>
          <w:color w:val="000000"/>
          <w:sz w:val="24"/>
          <w:szCs w:val="24"/>
        </w:rPr>
        <w:t>.</w:t>
      </w:r>
    </w:p>
    <w:p w:rsidR="00AC4F77" w:rsidRPr="00AC4F77" w:rsidRDefault="00AC4F77" w:rsidP="00AC4F77">
      <w:pPr>
        <w:pStyle w:val="ColorfulList-Accent11"/>
        <w:widowControl w:val="0"/>
        <w:numPr>
          <w:ilvl w:val="0"/>
          <w:numId w:val="19"/>
        </w:numPr>
        <w:tabs>
          <w:tab w:val="left" w:pos="720"/>
        </w:tabs>
        <w:autoSpaceDE w:val="0"/>
        <w:autoSpaceDN w:val="0"/>
        <w:adjustRightInd w:val="0"/>
        <w:spacing w:line="240" w:lineRule="auto"/>
        <w:rPr>
          <w:rFonts w:ascii="Book Antiqua" w:hAnsi="Book Antiqua" w:cs="Arial"/>
          <w:color w:val="000000"/>
          <w:szCs w:val="24"/>
        </w:rPr>
      </w:pPr>
      <w:r w:rsidRPr="00AC4F77">
        <w:rPr>
          <w:rStyle w:val="Heading2Char"/>
          <w:rFonts w:ascii="Book Antiqua" w:hAnsi="Book Antiqua" w:cs="Arial"/>
          <w:b/>
          <w:color w:val="000000" w:themeColor="text1"/>
          <w:sz w:val="24"/>
        </w:rPr>
        <w:t>CHAPTER QUIZZES:</w:t>
      </w:r>
      <w:r w:rsidRPr="00AC4F77">
        <w:rPr>
          <w:rFonts w:ascii="Book Antiqua" w:hAnsi="Book Antiqua" w:cs="Arial"/>
          <w:color w:val="000000"/>
          <w:szCs w:val="24"/>
        </w:rPr>
        <w:t xml:space="preserve"> A 10 pt., timed quiz is taken via Canvas every week, covering 1 chapter. The lowest quiz score is dropped (indicated by shaded area in Canvas grades).</w:t>
      </w:r>
    </w:p>
    <w:p w:rsidR="00AC4F77" w:rsidRPr="00AC4F77" w:rsidRDefault="00E2358A" w:rsidP="00011CF9">
      <w:pPr>
        <w:pStyle w:val="ColorfulList-Accent11"/>
        <w:widowControl w:val="0"/>
        <w:numPr>
          <w:ilvl w:val="0"/>
          <w:numId w:val="19"/>
        </w:numPr>
        <w:tabs>
          <w:tab w:val="left" w:pos="720"/>
        </w:tabs>
        <w:autoSpaceDE w:val="0"/>
        <w:autoSpaceDN w:val="0"/>
        <w:adjustRightInd w:val="0"/>
        <w:spacing w:line="240" w:lineRule="auto"/>
        <w:rPr>
          <w:rFonts w:ascii="Book Antiqua" w:hAnsi="Book Antiqua" w:cs="Arial"/>
          <w:color w:val="000000"/>
          <w:szCs w:val="24"/>
        </w:rPr>
      </w:pPr>
      <w:r w:rsidRPr="00AC4F77">
        <w:rPr>
          <w:rStyle w:val="Heading2Char"/>
          <w:rFonts w:ascii="Book Antiqua" w:hAnsi="Book Antiqua"/>
          <w:b/>
          <w:color w:val="000000" w:themeColor="text1"/>
          <w:sz w:val="24"/>
        </w:rPr>
        <w:t>EXAMS:</w:t>
      </w:r>
      <w:r w:rsidRPr="00AC4F77">
        <w:rPr>
          <w:rFonts w:ascii="Book Antiqua" w:hAnsi="Book Antiqua" w:cs="Arial"/>
          <w:b/>
          <w:bCs/>
          <w:color w:val="000000"/>
          <w:szCs w:val="24"/>
        </w:rPr>
        <w:t xml:space="preserve"> </w:t>
      </w:r>
      <w:r w:rsidR="00D14E26" w:rsidRPr="00AC4F77">
        <w:rPr>
          <w:rFonts w:ascii="Book Antiqua" w:hAnsi="Book Antiqua" w:cs="Arial"/>
          <w:bCs/>
          <w:color w:val="000000"/>
          <w:sz w:val="24"/>
          <w:szCs w:val="24"/>
        </w:rPr>
        <w:t>Think of exams as your opportunity to show off what you’</w:t>
      </w:r>
      <w:r w:rsidR="00B17C46" w:rsidRPr="00AC4F77">
        <w:rPr>
          <w:rFonts w:ascii="Book Antiqua" w:hAnsi="Book Antiqua" w:cs="Arial"/>
          <w:bCs/>
          <w:color w:val="000000"/>
          <w:sz w:val="24"/>
          <w:szCs w:val="24"/>
        </w:rPr>
        <w:t xml:space="preserve">ve learned over a </w:t>
      </w:r>
      <w:r w:rsidR="00F32440" w:rsidRPr="00AC4F77">
        <w:rPr>
          <w:rFonts w:ascii="Book Antiqua" w:hAnsi="Book Antiqua" w:cs="Arial"/>
          <w:bCs/>
          <w:color w:val="000000"/>
          <w:sz w:val="24"/>
          <w:szCs w:val="24"/>
        </w:rPr>
        <w:t>3-4-week</w:t>
      </w:r>
      <w:r w:rsidR="00D14E26" w:rsidRPr="00AC4F77">
        <w:rPr>
          <w:rFonts w:ascii="Book Antiqua" w:hAnsi="Book Antiqua" w:cs="Arial"/>
          <w:bCs/>
          <w:color w:val="000000"/>
          <w:sz w:val="24"/>
          <w:szCs w:val="24"/>
        </w:rPr>
        <w:t xml:space="preserve"> period of the class. The best way to prepare is to </w:t>
      </w:r>
      <w:r w:rsidR="00D14E26" w:rsidRPr="00AC4F77">
        <w:rPr>
          <w:rFonts w:ascii="Book Antiqua" w:hAnsi="Book Antiqua" w:cs="Arial"/>
          <w:b/>
          <w:bCs/>
          <w:i/>
          <w:color w:val="000000"/>
          <w:sz w:val="24"/>
          <w:szCs w:val="24"/>
        </w:rPr>
        <w:t>distribute your practice</w:t>
      </w:r>
      <w:r w:rsidR="00D14E26" w:rsidRPr="00AC4F77">
        <w:rPr>
          <w:rFonts w:ascii="Book Antiqua" w:hAnsi="Book Antiqua" w:cs="Arial"/>
          <w:bCs/>
          <w:color w:val="000000"/>
          <w:sz w:val="24"/>
          <w:szCs w:val="24"/>
        </w:rPr>
        <w:t xml:space="preserve"> with the material throughout the week and </w:t>
      </w:r>
      <w:r w:rsidR="00D14E26" w:rsidRPr="00AC4F77">
        <w:rPr>
          <w:rFonts w:ascii="Book Antiqua" w:hAnsi="Book Antiqua" w:cs="Arial"/>
          <w:bCs/>
          <w:i/>
          <w:color w:val="000000"/>
          <w:sz w:val="24"/>
          <w:szCs w:val="24"/>
        </w:rPr>
        <w:t>avoid cramming</w:t>
      </w:r>
      <w:r w:rsidR="00D14E26" w:rsidRPr="00AC4F77">
        <w:rPr>
          <w:rFonts w:ascii="Book Antiqua" w:hAnsi="Book Antiqua" w:cs="Arial"/>
          <w:bCs/>
          <w:color w:val="000000"/>
          <w:sz w:val="24"/>
          <w:szCs w:val="24"/>
        </w:rPr>
        <w:t xml:space="preserve">. There are </w:t>
      </w:r>
      <w:r w:rsidR="00D502CC" w:rsidRPr="00AC4F77">
        <w:rPr>
          <w:rFonts w:ascii="Book Antiqua" w:hAnsi="Book Antiqua" w:cs="Arial"/>
          <w:bCs/>
          <w:color w:val="000000"/>
          <w:sz w:val="24"/>
          <w:szCs w:val="24"/>
        </w:rPr>
        <w:t>4</w:t>
      </w:r>
      <w:r w:rsidR="00AC4F77" w:rsidRPr="00AC4F77">
        <w:rPr>
          <w:rFonts w:ascii="Book Antiqua" w:hAnsi="Book Antiqua" w:cs="Arial"/>
          <w:bCs/>
          <w:color w:val="000000"/>
          <w:sz w:val="24"/>
          <w:szCs w:val="24"/>
        </w:rPr>
        <w:t xml:space="preserve"> exams, with</w:t>
      </w:r>
      <w:r w:rsidR="003B6179" w:rsidRPr="00AC4F77">
        <w:rPr>
          <w:rFonts w:ascii="Book Antiqua" w:hAnsi="Book Antiqua" w:cs="Arial"/>
          <w:bCs/>
          <w:color w:val="000000"/>
          <w:sz w:val="24"/>
          <w:szCs w:val="24"/>
        </w:rPr>
        <w:t xml:space="preserve"> multiple-</w:t>
      </w:r>
      <w:r w:rsidR="00F26D91" w:rsidRPr="00AC4F77">
        <w:rPr>
          <w:rFonts w:ascii="Book Antiqua" w:hAnsi="Book Antiqua" w:cs="Arial"/>
          <w:bCs/>
          <w:color w:val="000000"/>
          <w:sz w:val="24"/>
          <w:szCs w:val="24"/>
        </w:rPr>
        <w:t>choice &amp; short-answer questions</w:t>
      </w:r>
      <w:r w:rsidR="00F945F5" w:rsidRPr="00AC4F77">
        <w:rPr>
          <w:rFonts w:ascii="Book Antiqua" w:hAnsi="Book Antiqua" w:cs="Arial"/>
          <w:bCs/>
          <w:color w:val="000000"/>
          <w:sz w:val="24"/>
          <w:szCs w:val="24"/>
        </w:rPr>
        <w:t xml:space="preserve">, the </w:t>
      </w:r>
      <w:r w:rsidR="00D502CC" w:rsidRPr="00AC4F77">
        <w:rPr>
          <w:rFonts w:ascii="Book Antiqua" w:hAnsi="Book Antiqua" w:cs="Arial"/>
          <w:bCs/>
          <w:color w:val="000000"/>
          <w:sz w:val="24"/>
          <w:szCs w:val="24"/>
        </w:rPr>
        <w:t>4</w:t>
      </w:r>
      <w:r w:rsidR="00F945F5" w:rsidRPr="00AC4F77">
        <w:rPr>
          <w:rFonts w:ascii="Book Antiqua" w:hAnsi="Book Antiqua" w:cs="Arial"/>
          <w:bCs/>
          <w:color w:val="000000"/>
          <w:sz w:val="24"/>
          <w:szCs w:val="24"/>
          <w:vertAlign w:val="superscript"/>
        </w:rPr>
        <w:t>th</w:t>
      </w:r>
      <w:r w:rsidR="00F945F5" w:rsidRPr="00AC4F77">
        <w:rPr>
          <w:rFonts w:ascii="Book Antiqua" w:hAnsi="Book Antiqua" w:cs="Arial"/>
          <w:bCs/>
          <w:color w:val="000000"/>
          <w:sz w:val="24"/>
          <w:szCs w:val="24"/>
        </w:rPr>
        <w:t xml:space="preserve"> exam is cumulative</w:t>
      </w:r>
      <w:r w:rsidR="006008FD" w:rsidRPr="00AC4F77">
        <w:rPr>
          <w:rFonts w:ascii="Book Antiqua" w:hAnsi="Book Antiqua" w:cs="Arial"/>
          <w:bCs/>
          <w:color w:val="000000"/>
          <w:sz w:val="24"/>
          <w:szCs w:val="24"/>
        </w:rPr>
        <w:t xml:space="preserve">. </w:t>
      </w:r>
    </w:p>
    <w:p w:rsidR="00011CF9" w:rsidRPr="00AC4F77" w:rsidRDefault="00951353" w:rsidP="00011CF9">
      <w:pPr>
        <w:pStyle w:val="ColorfulList-Accent11"/>
        <w:widowControl w:val="0"/>
        <w:numPr>
          <w:ilvl w:val="0"/>
          <w:numId w:val="19"/>
        </w:numPr>
        <w:tabs>
          <w:tab w:val="left" w:pos="720"/>
        </w:tabs>
        <w:autoSpaceDE w:val="0"/>
        <w:autoSpaceDN w:val="0"/>
        <w:adjustRightInd w:val="0"/>
        <w:spacing w:line="240" w:lineRule="auto"/>
        <w:rPr>
          <w:rStyle w:val="Heading2Char"/>
          <w:rFonts w:ascii="Book Antiqua" w:hAnsi="Book Antiqua" w:cs="Arial"/>
          <w:b/>
          <w:color w:val="000000" w:themeColor="text1"/>
          <w:sz w:val="24"/>
        </w:rPr>
      </w:pPr>
      <w:r w:rsidRPr="00AC4F77">
        <w:rPr>
          <w:rStyle w:val="Heading2Char"/>
          <w:rFonts w:ascii="Book Antiqua" w:hAnsi="Book Antiqua" w:cs="Arial"/>
          <w:b/>
          <w:color w:val="000000" w:themeColor="text1"/>
          <w:sz w:val="24"/>
        </w:rPr>
        <w:t xml:space="preserve">PERSONAL APPLICATION QUESTION: </w:t>
      </w:r>
      <w:r w:rsidRPr="00AC4F77">
        <w:rPr>
          <w:rStyle w:val="Heading2Char"/>
          <w:rFonts w:ascii="Book Antiqua" w:hAnsi="Book Antiqua" w:cs="Arial"/>
          <w:color w:val="000000" w:themeColor="text1"/>
          <w:sz w:val="24"/>
        </w:rPr>
        <w:t xml:space="preserve">Each Monday, </w:t>
      </w:r>
      <w:r w:rsidR="00AC4F77">
        <w:rPr>
          <w:rStyle w:val="Heading2Char"/>
          <w:rFonts w:ascii="Book Antiqua" w:hAnsi="Book Antiqua" w:cs="Arial"/>
          <w:color w:val="000000" w:themeColor="text1"/>
          <w:sz w:val="24"/>
        </w:rPr>
        <w:t xml:space="preserve">you’ll submit a response to 1 </w:t>
      </w:r>
      <w:r w:rsidRPr="00AC4F77">
        <w:rPr>
          <w:rStyle w:val="Heading2Char"/>
          <w:rFonts w:ascii="Book Antiqua" w:hAnsi="Book Antiqua" w:cs="Arial"/>
          <w:color w:val="000000" w:themeColor="text1"/>
          <w:sz w:val="24"/>
        </w:rPr>
        <w:t>Personal Application Question (list found in Canvas)</w:t>
      </w:r>
      <w:r w:rsidR="004E2457" w:rsidRPr="00AC4F77">
        <w:rPr>
          <w:rStyle w:val="Heading2Char"/>
          <w:rFonts w:ascii="Book Antiqua" w:hAnsi="Book Antiqua" w:cs="Arial"/>
          <w:color w:val="000000" w:themeColor="text1"/>
          <w:sz w:val="24"/>
        </w:rPr>
        <w:t xml:space="preserve"> based on the chapter we’re covering that week. </w:t>
      </w:r>
    </w:p>
    <w:p w:rsidR="00AC4F77" w:rsidRDefault="004B6769" w:rsidP="00011CF9">
      <w:pPr>
        <w:pStyle w:val="ColorfulList-Accent11"/>
        <w:widowControl w:val="0"/>
        <w:numPr>
          <w:ilvl w:val="0"/>
          <w:numId w:val="19"/>
        </w:numPr>
        <w:tabs>
          <w:tab w:val="left" w:pos="720"/>
        </w:tabs>
        <w:autoSpaceDE w:val="0"/>
        <w:autoSpaceDN w:val="0"/>
        <w:adjustRightInd w:val="0"/>
        <w:spacing w:line="240" w:lineRule="auto"/>
        <w:rPr>
          <w:rStyle w:val="Heading2Char"/>
          <w:rFonts w:ascii="Book Antiqua" w:hAnsi="Book Antiqua" w:cs="Arial"/>
          <w:b/>
          <w:color w:val="000000" w:themeColor="text1"/>
          <w:sz w:val="24"/>
        </w:rPr>
      </w:pPr>
      <w:r>
        <w:rPr>
          <w:rStyle w:val="Heading2Char"/>
          <w:rFonts w:ascii="Book Antiqua" w:hAnsi="Book Antiqua" w:cs="Arial"/>
          <w:b/>
          <w:color w:val="000000" w:themeColor="text1"/>
          <w:sz w:val="24"/>
        </w:rPr>
        <w:t xml:space="preserve">DISCUSSION BOARDS: </w:t>
      </w:r>
      <w:r>
        <w:rPr>
          <w:rStyle w:val="Heading2Char"/>
          <w:rFonts w:ascii="Book Antiqua" w:hAnsi="Book Antiqua" w:cs="Arial"/>
          <w:color w:val="000000" w:themeColor="text1"/>
          <w:sz w:val="24"/>
        </w:rPr>
        <w:t>Discussions worth 10 points each are used to support peer-to-peer learning and should be approached as formal writing assignments. Responding to the posted questions and then, to at least 2 peers, using college-level writing (spelling, grammar, &amp; syntax all count) is expected.</w:t>
      </w:r>
    </w:p>
    <w:p w:rsidR="00BC49F3" w:rsidRDefault="00BC49F3" w:rsidP="00011CF9">
      <w:pPr>
        <w:pStyle w:val="ColorfulList-Accent11"/>
        <w:widowControl w:val="0"/>
        <w:numPr>
          <w:ilvl w:val="0"/>
          <w:numId w:val="19"/>
        </w:numPr>
        <w:tabs>
          <w:tab w:val="left" w:pos="720"/>
        </w:tabs>
        <w:autoSpaceDE w:val="0"/>
        <w:autoSpaceDN w:val="0"/>
        <w:adjustRightInd w:val="0"/>
        <w:spacing w:line="240" w:lineRule="auto"/>
        <w:rPr>
          <w:rStyle w:val="Heading2Char"/>
          <w:rFonts w:ascii="Book Antiqua" w:hAnsi="Book Antiqua" w:cs="Arial"/>
          <w:b/>
          <w:color w:val="000000" w:themeColor="text1"/>
          <w:sz w:val="24"/>
        </w:rPr>
      </w:pPr>
      <w:r>
        <w:rPr>
          <w:rStyle w:val="Heading2Char"/>
          <w:rFonts w:ascii="Book Antiqua" w:hAnsi="Book Antiqua" w:cs="Arial"/>
          <w:b/>
          <w:color w:val="000000" w:themeColor="text1"/>
          <w:sz w:val="24"/>
        </w:rPr>
        <w:t>VIDEO ACTIVITIES:</w:t>
      </w:r>
      <w:r w:rsidR="004B6769">
        <w:rPr>
          <w:rStyle w:val="Heading2Char"/>
          <w:rFonts w:ascii="Book Antiqua" w:hAnsi="Book Antiqua" w:cs="Arial"/>
          <w:b/>
          <w:color w:val="000000" w:themeColor="text1"/>
          <w:sz w:val="24"/>
        </w:rPr>
        <w:t xml:space="preserve"> </w:t>
      </w:r>
      <w:r w:rsidR="004B6769">
        <w:rPr>
          <w:rStyle w:val="Heading2Char"/>
          <w:rFonts w:ascii="Book Antiqua" w:hAnsi="Book Antiqua" w:cs="Arial"/>
          <w:color w:val="000000" w:themeColor="text1"/>
          <w:sz w:val="24"/>
        </w:rPr>
        <w:t>There are 8, 5 point activities used to deepen student understanding of the more complex concepts, in addition to applying psychological concepts to “real-life” scenarios. Most of the videos are Ted Talks, followed by 5 multiple-choice questions.</w:t>
      </w:r>
    </w:p>
    <w:p w:rsidR="00BC49F3" w:rsidRDefault="00BC49F3" w:rsidP="00BC49F3">
      <w:pPr>
        <w:pStyle w:val="ColorfulList-Accent11"/>
        <w:widowControl w:val="0"/>
        <w:tabs>
          <w:tab w:val="left" w:pos="720"/>
        </w:tabs>
        <w:autoSpaceDE w:val="0"/>
        <w:autoSpaceDN w:val="0"/>
        <w:adjustRightInd w:val="0"/>
        <w:spacing w:line="240" w:lineRule="auto"/>
        <w:ind w:left="180"/>
        <w:rPr>
          <w:rStyle w:val="Heading2Char"/>
          <w:rFonts w:ascii="Book Antiqua" w:hAnsi="Book Antiqua" w:cs="Arial"/>
          <w:b/>
          <w:color w:val="000000" w:themeColor="text1"/>
          <w:sz w:val="24"/>
        </w:rPr>
      </w:pPr>
    </w:p>
    <w:p w:rsidR="00BC49F3" w:rsidRPr="004B6769" w:rsidRDefault="00BC49F3" w:rsidP="00BC49F3">
      <w:pPr>
        <w:pStyle w:val="ColorfulList-Accent11"/>
        <w:widowControl w:val="0"/>
        <w:tabs>
          <w:tab w:val="left" w:pos="720"/>
        </w:tabs>
        <w:autoSpaceDE w:val="0"/>
        <w:autoSpaceDN w:val="0"/>
        <w:adjustRightInd w:val="0"/>
        <w:spacing w:line="240" w:lineRule="auto"/>
        <w:ind w:left="180"/>
        <w:rPr>
          <w:rStyle w:val="Heading2Char"/>
          <w:rFonts w:ascii="Book Antiqua" w:hAnsi="Book Antiqua" w:cs="Arial"/>
          <w:b/>
          <w:i/>
          <w:color w:val="000000" w:themeColor="text1"/>
          <w:sz w:val="20"/>
        </w:rPr>
      </w:pPr>
      <w:r w:rsidRPr="004B6769">
        <w:rPr>
          <w:rStyle w:val="Heading2Char"/>
          <w:rFonts w:ascii="Book Antiqua" w:hAnsi="Book Antiqua" w:cs="Arial"/>
          <w:b/>
          <w:i/>
          <w:color w:val="000000" w:themeColor="text1"/>
          <w:sz w:val="20"/>
        </w:rPr>
        <w:t>EXTRA CREDIT</w:t>
      </w:r>
    </w:p>
    <w:p w:rsidR="000462F9" w:rsidRPr="004B6769" w:rsidRDefault="00BC49F3" w:rsidP="004B6769">
      <w:pPr>
        <w:pStyle w:val="ColorfulList-Accent11"/>
        <w:widowControl w:val="0"/>
        <w:tabs>
          <w:tab w:val="left" w:pos="720"/>
        </w:tabs>
        <w:autoSpaceDE w:val="0"/>
        <w:autoSpaceDN w:val="0"/>
        <w:adjustRightInd w:val="0"/>
        <w:spacing w:line="240" w:lineRule="auto"/>
        <w:ind w:left="180"/>
        <w:rPr>
          <w:rStyle w:val="Heading2Char"/>
          <w:rFonts w:ascii="Book Antiqua" w:hAnsi="Book Antiqua" w:cs="Arial"/>
          <w:color w:val="000000" w:themeColor="text1"/>
          <w:sz w:val="24"/>
        </w:rPr>
      </w:pPr>
      <w:r w:rsidRPr="004B6769">
        <w:rPr>
          <w:rStyle w:val="Heading2Char"/>
          <w:rFonts w:ascii="Book Antiqua" w:hAnsi="Book Antiqua" w:cs="Arial"/>
          <w:color w:val="000000" w:themeColor="text1"/>
          <w:sz w:val="20"/>
        </w:rPr>
        <w:t>Throughout the quarter, I will offer a few opportunities for you to earn extra credit points. One reason that there are so many assignments over the course of the quarter is so that you have multiple chances to accumulate points, and no one assignment can harm you for the quarter. If you are not doing well, I will be glad to work with you to improve your study skills, but you need to reach out to me as soon as problems arise, not ask for special treatment or additional extra credit, later on or after the fact.</w:t>
      </w:r>
    </w:p>
    <w:p w:rsidR="00BD2F81" w:rsidRPr="00641EF3" w:rsidRDefault="001C4569" w:rsidP="001A3703">
      <w:pPr>
        <w:widowControl w:val="0"/>
        <w:tabs>
          <w:tab w:val="left" w:pos="720"/>
        </w:tabs>
        <w:autoSpaceDE w:val="0"/>
        <w:autoSpaceDN w:val="0"/>
        <w:adjustRightInd w:val="0"/>
        <w:jc w:val="center"/>
        <w:rPr>
          <w:rStyle w:val="Heading2Char"/>
          <w:rFonts w:ascii="Book Antiqua" w:hAnsi="Book Antiqua" w:cs="Arial"/>
          <w:b/>
          <w:color w:val="000000" w:themeColor="text1"/>
          <w:sz w:val="28"/>
        </w:rPr>
      </w:pPr>
      <w:r w:rsidRPr="00641EF3">
        <w:rPr>
          <w:rStyle w:val="Heading2Char"/>
          <w:rFonts w:ascii="Book Antiqua" w:hAnsi="Book Antiqua" w:cs="Arial"/>
          <w:b/>
          <w:color w:val="000000" w:themeColor="text1"/>
          <w:sz w:val="28"/>
        </w:rPr>
        <w:lastRenderedPageBreak/>
        <w:t>Grading</w:t>
      </w:r>
    </w:p>
    <w:p w:rsidR="00D65C30" w:rsidRPr="00641EF3" w:rsidRDefault="00E2358A" w:rsidP="005B6D01">
      <w:pPr>
        <w:widowControl w:val="0"/>
        <w:autoSpaceDE w:val="0"/>
        <w:autoSpaceDN w:val="0"/>
        <w:adjustRightInd w:val="0"/>
        <w:jc w:val="center"/>
        <w:rPr>
          <w:rFonts w:ascii="Book Antiqua" w:hAnsi="Book Antiqua" w:cs="Arial"/>
          <w:b/>
          <w:bCs/>
          <w:color w:val="000000"/>
          <w:sz w:val="28"/>
        </w:rPr>
      </w:pPr>
      <w:r w:rsidRPr="00641EF3">
        <w:rPr>
          <w:rFonts w:ascii="Book Antiqua" w:hAnsi="Book Antiqua" w:cs="Arial"/>
          <w:b/>
          <w:bCs/>
          <w:color w:val="000000"/>
          <w:sz w:val="28"/>
        </w:rPr>
        <w:t>In summary, activities in this class are weighted and credited as follows:</w:t>
      </w:r>
    </w:p>
    <w:tbl>
      <w:tblPr>
        <w:tblW w:w="0" w:type="auto"/>
        <w:jc w:val="center"/>
        <w:tblBorders>
          <w:top w:val="single" w:sz="4" w:space="0" w:color="BFBFBF"/>
          <w:left w:val="single" w:sz="4" w:space="0" w:color="BFBFBF"/>
          <w:right w:val="single" w:sz="4" w:space="0" w:color="BFBFBF"/>
        </w:tblBorders>
        <w:shd w:val="clear" w:color="auto" w:fill="FFFFFF" w:themeFill="background1"/>
        <w:tblLayout w:type="fixed"/>
        <w:tblLook w:val="0020" w:firstRow="1" w:lastRow="0" w:firstColumn="0" w:lastColumn="0" w:noHBand="0" w:noVBand="0"/>
      </w:tblPr>
      <w:tblGrid>
        <w:gridCol w:w="7650"/>
        <w:gridCol w:w="1975"/>
      </w:tblGrid>
      <w:tr w:rsidR="00DE31BA" w:rsidRPr="00641EF3" w:rsidTr="00641EF3">
        <w:trPr>
          <w:tblHeader/>
          <w:jc w:val="center"/>
        </w:trPr>
        <w:tc>
          <w:tcPr>
            <w:tcW w:w="7650" w:type="dxa"/>
            <w:tcBorders>
              <w:top w:val="single" w:sz="4" w:space="0" w:color="BFBFBF"/>
              <w:bottom w:val="single" w:sz="4" w:space="0" w:color="BFBFBF"/>
              <w:right w:val="single" w:sz="4" w:space="0" w:color="BFBFBF"/>
            </w:tcBorders>
            <w:shd w:val="clear" w:color="auto" w:fill="FFFFFF" w:themeFill="background1"/>
          </w:tcPr>
          <w:p w:rsidR="00BD2F81" w:rsidRPr="00641EF3" w:rsidRDefault="00E2358A" w:rsidP="00D22D50">
            <w:pPr>
              <w:pStyle w:val="Heading3"/>
              <w:jc w:val="center"/>
              <w:rPr>
                <w:rFonts w:ascii="Book Antiqua" w:hAnsi="Book Antiqua"/>
                <w:b/>
                <w:sz w:val="28"/>
              </w:rPr>
            </w:pPr>
            <w:r w:rsidRPr="00641EF3">
              <w:rPr>
                <w:rFonts w:ascii="Book Antiqua" w:hAnsi="Book Antiqua"/>
                <w:b/>
                <w:sz w:val="28"/>
              </w:rPr>
              <w:t>Activity</w:t>
            </w:r>
          </w:p>
        </w:tc>
        <w:tc>
          <w:tcPr>
            <w:tcW w:w="1975" w:type="dxa"/>
            <w:tcBorders>
              <w:top w:val="single" w:sz="4" w:space="0" w:color="BFBFBF"/>
              <w:left w:val="single" w:sz="4" w:space="0" w:color="BFBFBF"/>
              <w:bottom w:val="single" w:sz="4" w:space="0" w:color="BFBFBF"/>
            </w:tcBorders>
            <w:shd w:val="clear" w:color="auto" w:fill="FFFFFF" w:themeFill="background1"/>
          </w:tcPr>
          <w:p w:rsidR="00BD2F81" w:rsidRPr="00641EF3" w:rsidRDefault="00BC49F3" w:rsidP="00BC49F3">
            <w:pPr>
              <w:pStyle w:val="Heading3"/>
              <w:rPr>
                <w:rFonts w:ascii="Book Antiqua" w:hAnsi="Book Antiqua"/>
                <w:b/>
                <w:sz w:val="28"/>
              </w:rPr>
            </w:pPr>
            <w:r w:rsidRPr="00641EF3">
              <w:rPr>
                <w:rFonts w:ascii="Book Antiqua" w:hAnsi="Book Antiqua"/>
                <w:b/>
                <w:sz w:val="28"/>
              </w:rPr>
              <w:t>Total/Weight</w:t>
            </w:r>
          </w:p>
        </w:tc>
      </w:tr>
      <w:tr w:rsidR="00DE31BA" w:rsidRPr="00641EF3" w:rsidTr="00641EF3">
        <w:tblPrEx>
          <w:tblBorders>
            <w:top w:val="none" w:sz="0" w:space="0" w:color="auto"/>
          </w:tblBorders>
        </w:tblPrEx>
        <w:trPr>
          <w:jc w:val="center"/>
        </w:trPr>
        <w:tc>
          <w:tcPr>
            <w:tcW w:w="7650" w:type="dxa"/>
            <w:tcBorders>
              <w:top w:val="single" w:sz="4" w:space="0" w:color="BFBFBF"/>
              <w:bottom w:val="single" w:sz="4" w:space="0" w:color="BFBFBF"/>
              <w:right w:val="single" w:sz="4" w:space="0" w:color="BFBFBF"/>
            </w:tcBorders>
            <w:shd w:val="clear" w:color="auto" w:fill="FFFFFF" w:themeFill="background1"/>
          </w:tcPr>
          <w:p w:rsidR="00BD2F81" w:rsidRPr="00641EF3" w:rsidRDefault="00B46292">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Syllabus quiz</w:t>
            </w:r>
            <w:r w:rsidR="00C266C8" w:rsidRPr="00641EF3">
              <w:rPr>
                <w:rFonts w:ascii="Book Antiqua" w:hAnsi="Book Antiqua" w:cs="Arial"/>
                <w:color w:val="000000"/>
                <w:sz w:val="28"/>
              </w:rPr>
              <w:t xml:space="preserve"> &amp; Video Reaction Survey</w:t>
            </w:r>
            <w:r w:rsidRPr="00641EF3">
              <w:rPr>
                <w:rFonts w:ascii="Book Antiqua" w:hAnsi="Book Antiqua" w:cs="Arial"/>
                <w:color w:val="000000"/>
                <w:sz w:val="28"/>
              </w:rPr>
              <w:t>- Due the 1</w:t>
            </w:r>
            <w:r w:rsidRPr="00641EF3">
              <w:rPr>
                <w:rFonts w:ascii="Book Antiqua" w:hAnsi="Book Antiqua" w:cs="Arial"/>
                <w:color w:val="000000"/>
                <w:sz w:val="28"/>
                <w:vertAlign w:val="superscript"/>
              </w:rPr>
              <w:t>st</w:t>
            </w:r>
            <w:r w:rsidR="00797DE4" w:rsidRPr="00641EF3">
              <w:rPr>
                <w:rFonts w:ascii="Book Antiqua" w:hAnsi="Book Antiqua" w:cs="Arial"/>
                <w:color w:val="000000"/>
                <w:sz w:val="28"/>
              </w:rPr>
              <w:t xml:space="preserve"> week</w:t>
            </w:r>
          </w:p>
        </w:tc>
        <w:tc>
          <w:tcPr>
            <w:tcW w:w="1975" w:type="dxa"/>
            <w:tcBorders>
              <w:top w:val="single" w:sz="4" w:space="0" w:color="BFBFBF"/>
              <w:left w:val="single" w:sz="4" w:space="0" w:color="BFBFBF"/>
              <w:bottom w:val="single" w:sz="4" w:space="0" w:color="BFBFBF"/>
            </w:tcBorders>
            <w:shd w:val="clear" w:color="auto" w:fill="FFFFFF" w:themeFill="background1"/>
          </w:tcPr>
          <w:p w:rsidR="00BD2F81" w:rsidRPr="00641EF3" w:rsidRDefault="00D3449E" w:rsidP="00BC49F3">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10</w:t>
            </w:r>
            <w:r w:rsidR="00BC49F3" w:rsidRPr="00641EF3">
              <w:rPr>
                <w:rFonts w:ascii="Book Antiqua" w:hAnsi="Book Antiqua" w:cs="Arial"/>
                <w:color w:val="000000"/>
                <w:sz w:val="28"/>
              </w:rPr>
              <w:t xml:space="preserve"> (2%)</w:t>
            </w:r>
          </w:p>
        </w:tc>
      </w:tr>
      <w:tr w:rsidR="00DE31BA" w:rsidRPr="00641EF3" w:rsidTr="00641EF3">
        <w:tblPrEx>
          <w:tblBorders>
            <w:top w:val="none" w:sz="0" w:space="0" w:color="auto"/>
          </w:tblBorders>
        </w:tblPrEx>
        <w:trPr>
          <w:trHeight w:val="305"/>
          <w:jc w:val="center"/>
        </w:trPr>
        <w:tc>
          <w:tcPr>
            <w:tcW w:w="7650" w:type="dxa"/>
            <w:tcBorders>
              <w:top w:val="single" w:sz="4" w:space="0" w:color="BFBFBF"/>
              <w:bottom w:val="single" w:sz="4" w:space="0" w:color="BFBFBF"/>
              <w:right w:val="single" w:sz="4" w:space="0" w:color="BFBFBF"/>
            </w:tcBorders>
            <w:shd w:val="clear" w:color="auto" w:fill="FFFFFF" w:themeFill="background1"/>
          </w:tcPr>
          <w:p w:rsidR="000D3222" w:rsidRPr="00641EF3" w:rsidRDefault="00D3449E" w:rsidP="003B6179">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10</w:t>
            </w:r>
            <w:r w:rsidR="0090224D" w:rsidRPr="00641EF3">
              <w:rPr>
                <w:rFonts w:ascii="Book Antiqua" w:hAnsi="Book Antiqua" w:cs="Arial"/>
                <w:color w:val="000000"/>
                <w:sz w:val="28"/>
              </w:rPr>
              <w:t xml:space="preserve"> Ch. </w:t>
            </w:r>
            <w:r w:rsidR="005419F8" w:rsidRPr="00641EF3">
              <w:rPr>
                <w:rFonts w:ascii="Book Antiqua" w:hAnsi="Book Antiqua" w:cs="Arial"/>
                <w:color w:val="000000"/>
                <w:sz w:val="28"/>
              </w:rPr>
              <w:t>quizzes worth 1</w:t>
            </w:r>
            <w:r w:rsidR="00666A71" w:rsidRPr="00641EF3">
              <w:rPr>
                <w:rFonts w:ascii="Book Antiqua" w:hAnsi="Book Antiqua" w:cs="Arial"/>
                <w:color w:val="000000"/>
                <w:sz w:val="28"/>
              </w:rPr>
              <w:t>0 pts due Fridays (lowest score dropped</w:t>
            </w:r>
            <w:r w:rsidR="000462F9" w:rsidRPr="00641EF3">
              <w:rPr>
                <w:rFonts w:ascii="Book Antiqua" w:hAnsi="Book Antiqua" w:cs="Arial"/>
                <w:color w:val="000000"/>
                <w:sz w:val="28"/>
              </w:rPr>
              <w:t>)</w:t>
            </w:r>
          </w:p>
        </w:tc>
        <w:tc>
          <w:tcPr>
            <w:tcW w:w="1975" w:type="dxa"/>
            <w:tcBorders>
              <w:top w:val="single" w:sz="4" w:space="0" w:color="BFBFBF"/>
              <w:left w:val="single" w:sz="4" w:space="0" w:color="BFBFBF"/>
              <w:bottom w:val="single" w:sz="4" w:space="0" w:color="BFBFBF"/>
            </w:tcBorders>
            <w:shd w:val="clear" w:color="auto" w:fill="FFFFFF" w:themeFill="background1"/>
          </w:tcPr>
          <w:p w:rsidR="000D3222" w:rsidRPr="00641EF3" w:rsidRDefault="00D3449E" w:rsidP="00BC49F3">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90</w:t>
            </w:r>
            <w:r w:rsidR="00BC49F3" w:rsidRPr="00641EF3">
              <w:rPr>
                <w:rFonts w:ascii="Book Antiqua" w:hAnsi="Book Antiqua" w:cs="Arial"/>
                <w:color w:val="000000"/>
                <w:sz w:val="28"/>
              </w:rPr>
              <w:t xml:space="preserve"> (2/18%)</w:t>
            </w:r>
          </w:p>
        </w:tc>
      </w:tr>
      <w:tr w:rsidR="00011CF9" w:rsidRPr="00641EF3" w:rsidTr="00641EF3">
        <w:tblPrEx>
          <w:tblBorders>
            <w:top w:val="none" w:sz="0" w:space="0" w:color="auto"/>
          </w:tblBorders>
        </w:tblPrEx>
        <w:trPr>
          <w:trHeight w:val="341"/>
          <w:jc w:val="center"/>
        </w:trPr>
        <w:tc>
          <w:tcPr>
            <w:tcW w:w="7650" w:type="dxa"/>
            <w:tcBorders>
              <w:top w:val="single" w:sz="4" w:space="0" w:color="BFBFBF"/>
              <w:bottom w:val="single" w:sz="4" w:space="0" w:color="BFBFBF"/>
              <w:right w:val="single" w:sz="4" w:space="0" w:color="BFBFBF"/>
            </w:tcBorders>
            <w:shd w:val="clear" w:color="auto" w:fill="FFFFFF" w:themeFill="background1"/>
          </w:tcPr>
          <w:p w:rsidR="00011CF9" w:rsidRPr="00641EF3" w:rsidRDefault="00011CF9" w:rsidP="0090224D">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Weekly Personal Application Question Responses (3 pts)</w:t>
            </w:r>
            <w:r w:rsidR="000462F9" w:rsidRPr="00641EF3">
              <w:rPr>
                <w:rFonts w:ascii="Book Antiqua" w:hAnsi="Book Antiqua" w:cs="Arial"/>
                <w:color w:val="000000"/>
                <w:sz w:val="28"/>
              </w:rPr>
              <w:t xml:space="preserve"> Monday</w:t>
            </w:r>
          </w:p>
        </w:tc>
        <w:tc>
          <w:tcPr>
            <w:tcW w:w="1975" w:type="dxa"/>
            <w:tcBorders>
              <w:top w:val="single" w:sz="4" w:space="0" w:color="BFBFBF"/>
              <w:left w:val="single" w:sz="4" w:space="0" w:color="BFBFBF"/>
              <w:bottom w:val="single" w:sz="4" w:space="0" w:color="BFBFBF"/>
            </w:tcBorders>
            <w:shd w:val="clear" w:color="auto" w:fill="FFFFFF" w:themeFill="background1"/>
          </w:tcPr>
          <w:p w:rsidR="00011CF9" w:rsidRPr="00641EF3" w:rsidRDefault="000462F9" w:rsidP="00BC49F3">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30</w:t>
            </w:r>
            <w:r w:rsidR="00BC49F3" w:rsidRPr="00641EF3">
              <w:rPr>
                <w:rFonts w:ascii="Book Antiqua" w:hAnsi="Book Antiqua" w:cs="Arial"/>
                <w:color w:val="000000"/>
                <w:sz w:val="28"/>
              </w:rPr>
              <w:t xml:space="preserve"> (.6%/6%)</w:t>
            </w:r>
          </w:p>
        </w:tc>
      </w:tr>
      <w:tr w:rsidR="00DE31BA" w:rsidRPr="00641EF3" w:rsidTr="00641EF3">
        <w:tblPrEx>
          <w:tblBorders>
            <w:top w:val="none" w:sz="0" w:space="0" w:color="auto"/>
          </w:tblBorders>
        </w:tblPrEx>
        <w:trPr>
          <w:trHeight w:val="287"/>
          <w:jc w:val="center"/>
        </w:trPr>
        <w:tc>
          <w:tcPr>
            <w:tcW w:w="7650" w:type="dxa"/>
            <w:tcBorders>
              <w:top w:val="single" w:sz="4" w:space="0" w:color="BFBFBF"/>
              <w:bottom w:val="single" w:sz="4" w:space="0" w:color="BFBFBF"/>
              <w:right w:val="single" w:sz="4" w:space="0" w:color="BFBFBF"/>
            </w:tcBorders>
            <w:shd w:val="clear" w:color="auto" w:fill="FFFFFF" w:themeFill="background1"/>
          </w:tcPr>
          <w:p w:rsidR="00641EF3" w:rsidRDefault="000462F9" w:rsidP="00C52F29">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4 exams: 1</w:t>
            </w:r>
            <w:r w:rsidRPr="00641EF3">
              <w:rPr>
                <w:rFonts w:ascii="Book Antiqua" w:hAnsi="Book Antiqua" w:cs="Arial"/>
                <w:color w:val="000000"/>
                <w:sz w:val="28"/>
                <w:vertAlign w:val="superscript"/>
              </w:rPr>
              <w:t>st</w:t>
            </w:r>
            <w:r w:rsidRPr="00641EF3">
              <w:rPr>
                <w:rFonts w:ascii="Book Antiqua" w:hAnsi="Book Antiqua" w:cs="Arial"/>
                <w:color w:val="000000"/>
                <w:sz w:val="28"/>
              </w:rPr>
              <w:t xml:space="preserve"> 3 are worth 70 </w:t>
            </w:r>
            <w:proofErr w:type="spellStart"/>
            <w:r w:rsidRPr="00641EF3">
              <w:rPr>
                <w:rFonts w:ascii="Book Antiqua" w:hAnsi="Book Antiqua" w:cs="Arial"/>
                <w:color w:val="000000"/>
                <w:sz w:val="28"/>
              </w:rPr>
              <w:t>pts</w:t>
            </w:r>
            <w:proofErr w:type="spellEnd"/>
            <w:r w:rsidRPr="00641EF3">
              <w:rPr>
                <w:rFonts w:ascii="Book Antiqua" w:hAnsi="Book Antiqua" w:cs="Arial"/>
                <w:color w:val="000000"/>
                <w:sz w:val="28"/>
              </w:rPr>
              <w:t xml:space="preserve">; </w:t>
            </w:r>
          </w:p>
          <w:p w:rsidR="00797DE4" w:rsidRPr="00641EF3" w:rsidRDefault="000462F9" w:rsidP="00C52F29">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 xml:space="preserve">Cumulative final is worth 90 </w:t>
            </w:r>
            <w:proofErr w:type="spellStart"/>
            <w:r w:rsidRPr="00641EF3">
              <w:rPr>
                <w:rFonts w:ascii="Book Antiqua" w:hAnsi="Book Antiqua" w:cs="Arial"/>
                <w:color w:val="000000"/>
                <w:sz w:val="28"/>
              </w:rPr>
              <w:t>pts</w:t>
            </w:r>
            <w:proofErr w:type="spellEnd"/>
          </w:p>
        </w:tc>
        <w:tc>
          <w:tcPr>
            <w:tcW w:w="1975" w:type="dxa"/>
            <w:tcBorders>
              <w:top w:val="single" w:sz="4" w:space="0" w:color="BFBFBF"/>
              <w:left w:val="single" w:sz="4" w:space="0" w:color="BFBFBF"/>
              <w:bottom w:val="single" w:sz="4" w:space="0" w:color="BFBFBF"/>
            </w:tcBorders>
            <w:shd w:val="clear" w:color="auto" w:fill="FFFFFF" w:themeFill="background1"/>
          </w:tcPr>
          <w:p w:rsidR="000462F9" w:rsidRPr="00641EF3" w:rsidRDefault="000462F9" w:rsidP="00BC49F3">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300</w:t>
            </w:r>
            <w:r w:rsidR="00BC49F3" w:rsidRPr="00641EF3">
              <w:rPr>
                <w:rFonts w:ascii="Book Antiqua" w:hAnsi="Book Antiqua" w:cs="Arial"/>
                <w:color w:val="000000"/>
                <w:sz w:val="28"/>
              </w:rPr>
              <w:t xml:space="preserve"> (60%)</w:t>
            </w:r>
          </w:p>
        </w:tc>
      </w:tr>
      <w:tr w:rsidR="000462F9" w:rsidRPr="00641EF3" w:rsidTr="00641EF3">
        <w:tblPrEx>
          <w:tblBorders>
            <w:top w:val="none" w:sz="0" w:space="0" w:color="auto"/>
          </w:tblBorders>
        </w:tblPrEx>
        <w:trPr>
          <w:trHeight w:val="287"/>
          <w:jc w:val="center"/>
        </w:trPr>
        <w:tc>
          <w:tcPr>
            <w:tcW w:w="7650" w:type="dxa"/>
            <w:tcBorders>
              <w:top w:val="single" w:sz="4" w:space="0" w:color="BFBFBF"/>
              <w:bottom w:val="single" w:sz="4" w:space="0" w:color="BFBFBF"/>
              <w:right w:val="single" w:sz="4" w:space="0" w:color="BFBFBF"/>
            </w:tcBorders>
            <w:shd w:val="clear" w:color="auto" w:fill="FFFFFF" w:themeFill="background1"/>
          </w:tcPr>
          <w:p w:rsidR="000462F9" w:rsidRPr="00641EF3" w:rsidRDefault="000462F9" w:rsidP="00C52F29">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 xml:space="preserve">3 Discussion Boards: 10 </w:t>
            </w:r>
            <w:proofErr w:type="spellStart"/>
            <w:r w:rsidRPr="00641EF3">
              <w:rPr>
                <w:rFonts w:ascii="Book Antiqua" w:hAnsi="Book Antiqua" w:cs="Arial"/>
                <w:color w:val="000000"/>
                <w:sz w:val="28"/>
              </w:rPr>
              <w:t>pts</w:t>
            </w:r>
            <w:proofErr w:type="spellEnd"/>
            <w:r w:rsidRPr="00641EF3">
              <w:rPr>
                <w:rFonts w:ascii="Book Antiqua" w:hAnsi="Book Antiqua" w:cs="Arial"/>
                <w:color w:val="000000"/>
                <w:sz w:val="28"/>
              </w:rPr>
              <w:t xml:space="preserve"> each</w:t>
            </w:r>
          </w:p>
        </w:tc>
        <w:tc>
          <w:tcPr>
            <w:tcW w:w="1975" w:type="dxa"/>
            <w:tcBorders>
              <w:top w:val="single" w:sz="4" w:space="0" w:color="BFBFBF"/>
              <w:left w:val="single" w:sz="4" w:space="0" w:color="BFBFBF"/>
              <w:bottom w:val="single" w:sz="4" w:space="0" w:color="BFBFBF"/>
            </w:tcBorders>
            <w:shd w:val="clear" w:color="auto" w:fill="FFFFFF" w:themeFill="background1"/>
          </w:tcPr>
          <w:p w:rsidR="000462F9" w:rsidRPr="00641EF3" w:rsidRDefault="000462F9" w:rsidP="00BC49F3">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30</w:t>
            </w:r>
            <w:r w:rsidR="00BC49F3" w:rsidRPr="00641EF3">
              <w:rPr>
                <w:rFonts w:ascii="Book Antiqua" w:hAnsi="Book Antiqua" w:cs="Arial"/>
                <w:color w:val="000000"/>
                <w:sz w:val="28"/>
              </w:rPr>
              <w:t xml:space="preserve"> (2%/6%)</w:t>
            </w:r>
          </w:p>
        </w:tc>
      </w:tr>
      <w:tr w:rsidR="000462F9" w:rsidRPr="00641EF3" w:rsidTr="00641EF3">
        <w:tblPrEx>
          <w:tblBorders>
            <w:top w:val="none" w:sz="0" w:space="0" w:color="auto"/>
          </w:tblBorders>
        </w:tblPrEx>
        <w:trPr>
          <w:trHeight w:val="287"/>
          <w:jc w:val="center"/>
        </w:trPr>
        <w:tc>
          <w:tcPr>
            <w:tcW w:w="7650" w:type="dxa"/>
            <w:tcBorders>
              <w:top w:val="single" w:sz="4" w:space="0" w:color="BFBFBF"/>
              <w:bottom w:val="single" w:sz="4" w:space="0" w:color="BFBFBF"/>
              <w:right w:val="single" w:sz="4" w:space="0" w:color="BFBFBF"/>
            </w:tcBorders>
            <w:shd w:val="clear" w:color="auto" w:fill="FFFFFF" w:themeFill="background1"/>
          </w:tcPr>
          <w:p w:rsidR="000462F9" w:rsidRPr="00641EF3" w:rsidRDefault="000462F9" w:rsidP="00C52F29">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 xml:space="preserve">8 Video activities: 5 </w:t>
            </w:r>
            <w:proofErr w:type="spellStart"/>
            <w:r w:rsidRPr="00641EF3">
              <w:rPr>
                <w:rFonts w:ascii="Book Antiqua" w:hAnsi="Book Antiqua" w:cs="Arial"/>
                <w:color w:val="000000"/>
                <w:sz w:val="28"/>
              </w:rPr>
              <w:t>pts</w:t>
            </w:r>
            <w:proofErr w:type="spellEnd"/>
            <w:r w:rsidRPr="00641EF3">
              <w:rPr>
                <w:rFonts w:ascii="Book Antiqua" w:hAnsi="Book Antiqua" w:cs="Arial"/>
                <w:color w:val="000000"/>
                <w:sz w:val="28"/>
              </w:rPr>
              <w:t xml:space="preserve"> each</w:t>
            </w:r>
          </w:p>
        </w:tc>
        <w:tc>
          <w:tcPr>
            <w:tcW w:w="1975" w:type="dxa"/>
            <w:tcBorders>
              <w:top w:val="single" w:sz="4" w:space="0" w:color="BFBFBF"/>
              <w:left w:val="single" w:sz="4" w:space="0" w:color="BFBFBF"/>
              <w:bottom w:val="single" w:sz="4" w:space="0" w:color="BFBFBF"/>
            </w:tcBorders>
            <w:shd w:val="clear" w:color="auto" w:fill="FFFFFF" w:themeFill="background1"/>
          </w:tcPr>
          <w:p w:rsidR="000462F9" w:rsidRPr="00641EF3" w:rsidRDefault="000462F9" w:rsidP="00BC49F3">
            <w:pPr>
              <w:widowControl w:val="0"/>
              <w:autoSpaceDE w:val="0"/>
              <w:autoSpaceDN w:val="0"/>
              <w:adjustRightInd w:val="0"/>
              <w:rPr>
                <w:rFonts w:ascii="Book Antiqua" w:hAnsi="Book Antiqua" w:cs="Arial"/>
                <w:color w:val="000000"/>
                <w:sz w:val="28"/>
              </w:rPr>
            </w:pPr>
            <w:r w:rsidRPr="00641EF3">
              <w:rPr>
                <w:rFonts w:ascii="Book Antiqua" w:hAnsi="Book Antiqua" w:cs="Arial"/>
                <w:color w:val="000000"/>
                <w:sz w:val="28"/>
              </w:rPr>
              <w:t>40</w:t>
            </w:r>
            <w:r w:rsidR="00BC49F3" w:rsidRPr="00641EF3">
              <w:rPr>
                <w:rFonts w:ascii="Book Antiqua" w:hAnsi="Book Antiqua" w:cs="Arial"/>
                <w:color w:val="000000"/>
                <w:sz w:val="28"/>
              </w:rPr>
              <w:t xml:space="preserve"> (1%/8%)</w:t>
            </w:r>
          </w:p>
        </w:tc>
      </w:tr>
      <w:tr w:rsidR="00DE31BA" w:rsidRPr="00641EF3" w:rsidTr="00641EF3">
        <w:tblPrEx>
          <w:tblBorders>
            <w:top w:val="none" w:sz="0" w:space="0" w:color="auto"/>
            <w:bottom w:val="single" w:sz="4" w:space="0" w:color="BFBFBF"/>
          </w:tblBorders>
        </w:tblPrEx>
        <w:trPr>
          <w:jc w:val="center"/>
        </w:trPr>
        <w:tc>
          <w:tcPr>
            <w:tcW w:w="7650" w:type="dxa"/>
            <w:tcBorders>
              <w:top w:val="single" w:sz="4" w:space="0" w:color="BFBFBF"/>
              <w:bottom w:val="single" w:sz="4" w:space="0" w:color="BFBFBF"/>
              <w:right w:val="single" w:sz="4" w:space="0" w:color="BFBFBF"/>
            </w:tcBorders>
            <w:shd w:val="clear" w:color="auto" w:fill="FFFFFF" w:themeFill="background1"/>
          </w:tcPr>
          <w:p w:rsidR="00797DE4" w:rsidRPr="00641EF3" w:rsidRDefault="00797DE4">
            <w:pPr>
              <w:widowControl w:val="0"/>
              <w:tabs>
                <w:tab w:val="center" w:pos="3333"/>
              </w:tabs>
              <w:autoSpaceDE w:val="0"/>
              <w:autoSpaceDN w:val="0"/>
              <w:adjustRightInd w:val="0"/>
              <w:rPr>
                <w:rFonts w:ascii="Book Antiqua" w:hAnsi="Book Antiqua" w:cs="Arial"/>
                <w:b/>
                <w:bCs/>
                <w:color w:val="000000"/>
                <w:sz w:val="28"/>
              </w:rPr>
            </w:pPr>
            <w:r w:rsidRPr="00641EF3">
              <w:rPr>
                <w:rFonts w:ascii="Book Antiqua" w:hAnsi="Book Antiqua" w:cs="Arial"/>
                <w:b/>
                <w:bCs/>
                <w:color w:val="000000"/>
                <w:sz w:val="28"/>
              </w:rPr>
              <w:t>TOTAL POINTS POSSIBLE</w:t>
            </w:r>
          </w:p>
        </w:tc>
        <w:tc>
          <w:tcPr>
            <w:tcW w:w="1975" w:type="dxa"/>
            <w:tcBorders>
              <w:top w:val="single" w:sz="4" w:space="0" w:color="BFBFBF"/>
              <w:left w:val="single" w:sz="4" w:space="0" w:color="BFBFBF"/>
              <w:bottom w:val="single" w:sz="4" w:space="0" w:color="BFBFBF"/>
            </w:tcBorders>
            <w:shd w:val="clear" w:color="auto" w:fill="FFFFFF" w:themeFill="background1"/>
          </w:tcPr>
          <w:p w:rsidR="00797DE4" w:rsidRPr="00641EF3" w:rsidRDefault="000462F9" w:rsidP="00BC49F3">
            <w:pPr>
              <w:widowControl w:val="0"/>
              <w:autoSpaceDE w:val="0"/>
              <w:autoSpaceDN w:val="0"/>
              <w:adjustRightInd w:val="0"/>
              <w:rPr>
                <w:rFonts w:ascii="Book Antiqua" w:hAnsi="Book Antiqua" w:cs="Arial"/>
                <w:b/>
                <w:bCs/>
                <w:color w:val="000000"/>
                <w:sz w:val="28"/>
              </w:rPr>
            </w:pPr>
            <w:r w:rsidRPr="00641EF3">
              <w:rPr>
                <w:rFonts w:ascii="Book Antiqua" w:hAnsi="Book Antiqua" w:cs="Arial"/>
                <w:b/>
                <w:bCs/>
                <w:color w:val="000000"/>
                <w:sz w:val="28"/>
              </w:rPr>
              <w:t>500</w:t>
            </w:r>
            <w:r w:rsidR="002F155A" w:rsidRPr="00641EF3">
              <w:rPr>
                <w:rFonts w:ascii="Book Antiqua" w:hAnsi="Book Antiqua" w:cs="Arial"/>
                <w:b/>
                <w:bCs/>
                <w:color w:val="000000"/>
                <w:sz w:val="28"/>
              </w:rPr>
              <w:t xml:space="preserve"> </w:t>
            </w:r>
            <w:r w:rsidR="00C82E6A" w:rsidRPr="00641EF3">
              <w:rPr>
                <w:rFonts w:ascii="Book Antiqua" w:hAnsi="Book Antiqua" w:cs="Arial"/>
                <w:b/>
                <w:bCs/>
                <w:color w:val="000000"/>
                <w:sz w:val="28"/>
              </w:rPr>
              <w:t>points</w:t>
            </w:r>
          </w:p>
        </w:tc>
      </w:tr>
    </w:tbl>
    <w:p w:rsidR="00641EF3" w:rsidRPr="00AC4F77" w:rsidRDefault="00641EF3" w:rsidP="00641EF3">
      <w:pPr>
        <w:rPr>
          <w:rFonts w:ascii="Book Antiqua" w:hAnsi="Book Antiqua"/>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458"/>
      </w:tblGrid>
      <w:tr w:rsidR="00641EF3" w:rsidRPr="00AC4F77" w:rsidTr="00641EF3">
        <w:trPr>
          <w:trHeight w:val="395"/>
          <w:tblHeader/>
          <w:jc w:val="center"/>
        </w:trPr>
        <w:tc>
          <w:tcPr>
            <w:tcW w:w="0" w:type="auto"/>
            <w:shd w:val="clear" w:color="auto" w:fill="FFFFFF" w:themeFill="background1"/>
          </w:tcPr>
          <w:p w:rsidR="00641EF3" w:rsidRPr="00641EF3" w:rsidRDefault="00641EF3" w:rsidP="00641EF3">
            <w:pPr>
              <w:pStyle w:val="Heading1"/>
              <w:jc w:val="center"/>
              <w:rPr>
                <w:rFonts w:ascii="Book Antiqua" w:hAnsi="Book Antiqua" w:cs="Arial"/>
                <w:b/>
                <w:sz w:val="28"/>
              </w:rPr>
            </w:pPr>
            <w:r w:rsidRPr="00641EF3">
              <w:rPr>
                <w:rFonts w:ascii="Book Antiqua" w:hAnsi="Book Antiqua" w:cs="Arial"/>
                <w:b/>
                <w:sz w:val="28"/>
              </w:rPr>
              <w:t>Recurring Due Dates:</w:t>
            </w:r>
          </w:p>
        </w:tc>
      </w:tr>
      <w:tr w:rsidR="00641EF3" w:rsidRPr="00AC4F77" w:rsidTr="00641EF3">
        <w:trPr>
          <w:jc w:val="center"/>
        </w:trPr>
        <w:tc>
          <w:tcPr>
            <w:tcW w:w="0" w:type="auto"/>
            <w:shd w:val="clear" w:color="auto" w:fill="FFFFFF" w:themeFill="background1"/>
          </w:tcPr>
          <w:p w:rsidR="00641EF3" w:rsidRPr="00641EF3" w:rsidRDefault="00641EF3" w:rsidP="00641EF3">
            <w:pPr>
              <w:widowControl w:val="0"/>
              <w:autoSpaceDE w:val="0"/>
              <w:autoSpaceDN w:val="0"/>
              <w:adjustRightInd w:val="0"/>
              <w:rPr>
                <w:rFonts w:ascii="Book Antiqua" w:hAnsi="Book Antiqua" w:cs="Arial"/>
                <w:bCs/>
                <w:color w:val="000000"/>
                <w:sz w:val="28"/>
                <w:szCs w:val="36"/>
                <w:u w:color="0000FF"/>
              </w:rPr>
            </w:pPr>
            <w:r w:rsidRPr="00641EF3">
              <w:rPr>
                <w:rFonts w:ascii="Book Antiqua" w:hAnsi="Book Antiqua" w:cs="Arial"/>
                <w:b/>
                <w:bCs/>
                <w:color w:val="000000"/>
                <w:sz w:val="28"/>
                <w:szCs w:val="36"/>
                <w:u w:color="0000FF"/>
              </w:rPr>
              <w:t xml:space="preserve">Mondays: </w:t>
            </w:r>
            <w:r w:rsidRPr="00641EF3">
              <w:rPr>
                <w:rFonts w:ascii="Book Antiqua" w:hAnsi="Book Antiqua" w:cs="Arial"/>
                <w:bCs/>
                <w:color w:val="000000"/>
                <w:sz w:val="28"/>
                <w:szCs w:val="36"/>
                <w:u w:color="0000FF"/>
              </w:rPr>
              <w:t>Personal Application Questions</w:t>
            </w:r>
          </w:p>
        </w:tc>
      </w:tr>
      <w:tr w:rsidR="00641EF3" w:rsidRPr="00AC4F77" w:rsidTr="00641EF3">
        <w:trPr>
          <w:jc w:val="center"/>
        </w:trPr>
        <w:tc>
          <w:tcPr>
            <w:tcW w:w="0" w:type="auto"/>
            <w:shd w:val="clear" w:color="auto" w:fill="FFFFFF" w:themeFill="background1"/>
          </w:tcPr>
          <w:p w:rsidR="00641EF3" w:rsidRPr="00641EF3" w:rsidRDefault="00641EF3" w:rsidP="00641EF3">
            <w:pPr>
              <w:widowControl w:val="0"/>
              <w:autoSpaceDE w:val="0"/>
              <w:autoSpaceDN w:val="0"/>
              <w:adjustRightInd w:val="0"/>
              <w:rPr>
                <w:rFonts w:ascii="Book Antiqua" w:hAnsi="Book Antiqua" w:cs="Arial"/>
                <w:bCs/>
                <w:color w:val="000000"/>
                <w:sz w:val="28"/>
                <w:szCs w:val="36"/>
                <w:u w:color="0000FF"/>
              </w:rPr>
            </w:pPr>
            <w:r w:rsidRPr="00641EF3">
              <w:rPr>
                <w:rFonts w:ascii="Book Antiqua" w:hAnsi="Book Antiqua" w:cs="Arial"/>
                <w:b/>
                <w:bCs/>
                <w:color w:val="000000"/>
                <w:sz w:val="28"/>
                <w:szCs w:val="36"/>
                <w:u w:color="0000FF"/>
              </w:rPr>
              <w:t>Fridays</w:t>
            </w:r>
            <w:r w:rsidRPr="00641EF3">
              <w:rPr>
                <w:rFonts w:ascii="Book Antiqua" w:hAnsi="Book Antiqua" w:cs="Arial"/>
                <w:bCs/>
                <w:color w:val="000000"/>
                <w:sz w:val="28"/>
                <w:szCs w:val="36"/>
                <w:u w:color="0000FF"/>
              </w:rPr>
              <w:t>: Chapter Quizzes, DB’s &amp; Video Activities</w:t>
            </w:r>
          </w:p>
        </w:tc>
      </w:tr>
      <w:tr w:rsidR="00641EF3" w:rsidRPr="00AC4F77" w:rsidTr="00641EF3">
        <w:trPr>
          <w:jc w:val="center"/>
        </w:trPr>
        <w:tc>
          <w:tcPr>
            <w:tcW w:w="0" w:type="auto"/>
            <w:shd w:val="clear" w:color="auto" w:fill="FFFFFF" w:themeFill="background1"/>
          </w:tcPr>
          <w:p w:rsidR="00641EF3" w:rsidRPr="00641EF3" w:rsidRDefault="00641EF3" w:rsidP="00641EF3">
            <w:pPr>
              <w:widowControl w:val="0"/>
              <w:autoSpaceDE w:val="0"/>
              <w:autoSpaceDN w:val="0"/>
              <w:adjustRightInd w:val="0"/>
              <w:rPr>
                <w:rFonts w:ascii="Book Antiqua" w:hAnsi="Book Antiqua" w:cs="Arial"/>
                <w:bCs/>
                <w:color w:val="000000"/>
                <w:sz w:val="28"/>
                <w:szCs w:val="36"/>
                <w:u w:color="0000FF"/>
              </w:rPr>
            </w:pPr>
            <w:r w:rsidRPr="00641EF3">
              <w:rPr>
                <w:rFonts w:ascii="Book Antiqua" w:hAnsi="Book Antiqua" w:cs="Arial"/>
                <w:b/>
                <w:bCs/>
                <w:color w:val="000000"/>
                <w:sz w:val="28"/>
                <w:szCs w:val="36"/>
                <w:u w:color="0000FF"/>
              </w:rPr>
              <w:t xml:space="preserve">Saturdays: </w:t>
            </w:r>
            <w:r w:rsidRPr="00641EF3">
              <w:rPr>
                <w:rFonts w:ascii="Book Antiqua" w:hAnsi="Book Antiqua" w:cs="Arial"/>
                <w:bCs/>
                <w:color w:val="000000"/>
                <w:sz w:val="28"/>
                <w:szCs w:val="36"/>
                <w:u w:color="0000FF"/>
              </w:rPr>
              <w:t>New chapter opens &amp; Exams</w:t>
            </w:r>
            <w:r>
              <w:rPr>
                <w:rFonts w:ascii="Book Antiqua" w:hAnsi="Book Antiqua" w:cs="Arial"/>
                <w:bCs/>
                <w:color w:val="000000"/>
                <w:sz w:val="28"/>
                <w:szCs w:val="36"/>
                <w:u w:color="0000FF"/>
              </w:rPr>
              <w:t xml:space="preserve"> are due</w:t>
            </w:r>
          </w:p>
        </w:tc>
      </w:tr>
    </w:tbl>
    <w:p w:rsidR="00641EF3" w:rsidRDefault="00641EF3" w:rsidP="00641EF3"/>
    <w:tbl>
      <w:tblPr>
        <w:tblW w:w="0" w:type="auto"/>
        <w:jc w:val="center"/>
        <w:tblBorders>
          <w:top w:val="single" w:sz="4" w:space="0" w:color="BFBFBF"/>
          <w:left w:val="single" w:sz="4" w:space="0" w:color="BFBFBF"/>
          <w:right w:val="single" w:sz="4" w:space="0" w:color="BFBFBF"/>
        </w:tblBorders>
        <w:tblLayout w:type="fixed"/>
        <w:tblLook w:val="0020" w:firstRow="1" w:lastRow="0" w:firstColumn="0" w:lastColumn="0" w:noHBand="0" w:noVBand="0"/>
      </w:tblPr>
      <w:tblGrid>
        <w:gridCol w:w="501"/>
        <w:gridCol w:w="1395"/>
        <w:gridCol w:w="440"/>
        <w:gridCol w:w="1540"/>
      </w:tblGrid>
      <w:tr w:rsidR="00641EF3" w:rsidRPr="00AC4F77" w:rsidTr="00641EF3">
        <w:trPr>
          <w:tblHeader/>
          <w:jc w:val="center"/>
        </w:trPr>
        <w:tc>
          <w:tcPr>
            <w:tcW w:w="3876" w:type="dxa"/>
            <w:gridSpan w:val="4"/>
            <w:tcBorders>
              <w:top w:val="single" w:sz="4" w:space="0" w:color="BFBFBF"/>
              <w:bottom w:val="single" w:sz="4" w:space="0" w:color="BFBFBF"/>
              <w:right w:val="single" w:sz="4" w:space="0" w:color="auto"/>
            </w:tcBorders>
          </w:tcPr>
          <w:p w:rsidR="00641EF3" w:rsidRPr="00641EF3" w:rsidRDefault="00641EF3" w:rsidP="00641EF3">
            <w:pPr>
              <w:pStyle w:val="Heading1"/>
              <w:jc w:val="center"/>
              <w:rPr>
                <w:rFonts w:ascii="Book Antiqua" w:hAnsi="Book Antiqua"/>
                <w:b/>
                <w:sz w:val="24"/>
              </w:rPr>
            </w:pPr>
            <w:r w:rsidRPr="00641EF3">
              <w:rPr>
                <w:rFonts w:ascii="Book Antiqua" w:hAnsi="Book Antiqua"/>
                <w:b/>
                <w:sz w:val="24"/>
              </w:rPr>
              <w:t>TCC Grading Scale</w:t>
            </w:r>
          </w:p>
        </w:tc>
      </w:tr>
      <w:tr w:rsidR="00641EF3" w:rsidRPr="00AC4F77" w:rsidTr="00641EF3">
        <w:trPr>
          <w:jc w:val="center"/>
        </w:trPr>
        <w:tc>
          <w:tcPr>
            <w:tcW w:w="501" w:type="dxa"/>
            <w:tcBorders>
              <w:top w:val="single" w:sz="4" w:space="0" w:color="BFBFBF"/>
              <w:bottom w:val="single" w:sz="4" w:space="0" w:color="BFBFBF"/>
              <w:right w:val="single" w:sz="4" w:space="0" w:color="BFBFBF"/>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A</w:t>
            </w:r>
          </w:p>
        </w:tc>
        <w:tc>
          <w:tcPr>
            <w:tcW w:w="1395" w:type="dxa"/>
            <w:tcBorders>
              <w:top w:val="single" w:sz="4" w:space="0" w:color="BFBFBF"/>
              <w:left w:val="single" w:sz="4" w:space="0" w:color="BFBFBF"/>
              <w:bottom w:val="single" w:sz="4" w:space="0" w:color="BFBFBF"/>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100 – 94%</w:t>
            </w:r>
          </w:p>
        </w:tc>
        <w:tc>
          <w:tcPr>
            <w:tcW w:w="4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C+</w:t>
            </w:r>
          </w:p>
        </w:tc>
        <w:tc>
          <w:tcPr>
            <w:tcW w:w="15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&lt;80 – 77%</w:t>
            </w:r>
          </w:p>
        </w:tc>
      </w:tr>
      <w:tr w:rsidR="00641EF3" w:rsidRPr="00AC4F77" w:rsidTr="00641EF3">
        <w:tblPrEx>
          <w:tblBorders>
            <w:top w:val="none" w:sz="0" w:space="0" w:color="auto"/>
          </w:tblBorders>
        </w:tblPrEx>
        <w:trPr>
          <w:jc w:val="center"/>
        </w:trPr>
        <w:tc>
          <w:tcPr>
            <w:tcW w:w="501" w:type="dxa"/>
            <w:tcBorders>
              <w:top w:val="single" w:sz="4" w:space="0" w:color="BFBFBF"/>
              <w:bottom w:val="single" w:sz="4" w:space="0" w:color="BFBFBF"/>
              <w:right w:val="single" w:sz="4" w:space="0" w:color="BFBFBF"/>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A-</w:t>
            </w:r>
          </w:p>
        </w:tc>
        <w:tc>
          <w:tcPr>
            <w:tcW w:w="1395" w:type="dxa"/>
            <w:tcBorders>
              <w:top w:val="single" w:sz="4" w:space="0" w:color="BFBFBF"/>
              <w:left w:val="single" w:sz="4" w:space="0" w:color="BFBFBF"/>
              <w:bottom w:val="single" w:sz="4" w:space="0" w:color="BFBFBF"/>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&lt;94 – 90%</w:t>
            </w:r>
          </w:p>
        </w:tc>
        <w:tc>
          <w:tcPr>
            <w:tcW w:w="4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C</w:t>
            </w:r>
          </w:p>
        </w:tc>
        <w:tc>
          <w:tcPr>
            <w:tcW w:w="15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&lt;77 – 74%</w:t>
            </w:r>
          </w:p>
        </w:tc>
      </w:tr>
      <w:tr w:rsidR="00641EF3" w:rsidRPr="00AC4F77" w:rsidTr="00641EF3">
        <w:tblPrEx>
          <w:tblBorders>
            <w:top w:val="none" w:sz="0" w:space="0" w:color="auto"/>
          </w:tblBorders>
        </w:tblPrEx>
        <w:trPr>
          <w:trHeight w:val="188"/>
          <w:jc w:val="center"/>
        </w:trPr>
        <w:tc>
          <w:tcPr>
            <w:tcW w:w="501" w:type="dxa"/>
            <w:tcBorders>
              <w:top w:val="single" w:sz="4" w:space="0" w:color="BFBFBF"/>
              <w:bottom w:val="single" w:sz="4" w:space="0" w:color="BFBFBF"/>
              <w:right w:val="single" w:sz="4" w:space="0" w:color="BFBFBF"/>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B+</w:t>
            </w:r>
          </w:p>
        </w:tc>
        <w:tc>
          <w:tcPr>
            <w:tcW w:w="1395" w:type="dxa"/>
            <w:tcBorders>
              <w:top w:val="single" w:sz="4" w:space="0" w:color="BFBFBF"/>
              <w:left w:val="single" w:sz="4" w:space="0" w:color="BFBFBF"/>
              <w:bottom w:val="single" w:sz="4" w:space="0" w:color="BFBFBF"/>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&lt;90 – 87%</w:t>
            </w:r>
          </w:p>
        </w:tc>
        <w:tc>
          <w:tcPr>
            <w:tcW w:w="4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C-</w:t>
            </w:r>
          </w:p>
        </w:tc>
        <w:tc>
          <w:tcPr>
            <w:tcW w:w="15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&lt;74 – 70%</w:t>
            </w:r>
          </w:p>
        </w:tc>
      </w:tr>
      <w:tr w:rsidR="00641EF3" w:rsidRPr="00AC4F77" w:rsidTr="00641EF3">
        <w:tblPrEx>
          <w:tblBorders>
            <w:top w:val="none" w:sz="0" w:space="0" w:color="auto"/>
          </w:tblBorders>
        </w:tblPrEx>
        <w:trPr>
          <w:jc w:val="center"/>
        </w:trPr>
        <w:tc>
          <w:tcPr>
            <w:tcW w:w="501" w:type="dxa"/>
            <w:tcBorders>
              <w:top w:val="single" w:sz="4" w:space="0" w:color="BFBFBF"/>
              <w:bottom w:val="single" w:sz="4" w:space="0" w:color="BFBFBF"/>
              <w:right w:val="single" w:sz="4" w:space="0" w:color="BFBFBF"/>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B</w:t>
            </w:r>
          </w:p>
        </w:tc>
        <w:tc>
          <w:tcPr>
            <w:tcW w:w="1395" w:type="dxa"/>
            <w:tcBorders>
              <w:top w:val="single" w:sz="4" w:space="0" w:color="BFBFBF"/>
              <w:left w:val="single" w:sz="4" w:space="0" w:color="BFBFBF"/>
              <w:bottom w:val="single" w:sz="4" w:space="0" w:color="BFBFBF"/>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&lt;87 – 84%</w:t>
            </w:r>
          </w:p>
        </w:tc>
        <w:tc>
          <w:tcPr>
            <w:tcW w:w="4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D+</w:t>
            </w:r>
          </w:p>
        </w:tc>
        <w:tc>
          <w:tcPr>
            <w:tcW w:w="15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&lt;70 – 67%</w:t>
            </w:r>
          </w:p>
        </w:tc>
      </w:tr>
      <w:tr w:rsidR="00641EF3" w:rsidRPr="00AC4F77" w:rsidTr="00641EF3">
        <w:tblPrEx>
          <w:tblBorders>
            <w:top w:val="none" w:sz="0" w:space="0" w:color="auto"/>
          </w:tblBorders>
        </w:tblPrEx>
        <w:trPr>
          <w:jc w:val="center"/>
        </w:trPr>
        <w:tc>
          <w:tcPr>
            <w:tcW w:w="501" w:type="dxa"/>
            <w:tcBorders>
              <w:top w:val="single" w:sz="4" w:space="0" w:color="BFBFBF"/>
              <w:bottom w:val="single" w:sz="4" w:space="0" w:color="BFBFBF"/>
              <w:right w:val="single" w:sz="4" w:space="0" w:color="BFBFBF"/>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B-</w:t>
            </w:r>
          </w:p>
        </w:tc>
        <w:tc>
          <w:tcPr>
            <w:tcW w:w="1395" w:type="dxa"/>
            <w:tcBorders>
              <w:top w:val="single" w:sz="4" w:space="0" w:color="BFBFBF"/>
              <w:left w:val="single" w:sz="4" w:space="0" w:color="BFBFBF"/>
              <w:bottom w:val="single" w:sz="4" w:space="0" w:color="BFBFBF"/>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&lt;84 – 80%</w:t>
            </w:r>
          </w:p>
        </w:tc>
        <w:tc>
          <w:tcPr>
            <w:tcW w:w="4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D</w:t>
            </w:r>
          </w:p>
        </w:tc>
        <w:tc>
          <w:tcPr>
            <w:tcW w:w="15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 xml:space="preserve">&lt;67 – 65% </w:t>
            </w:r>
          </w:p>
        </w:tc>
      </w:tr>
      <w:tr w:rsidR="00641EF3" w:rsidRPr="00AC4F77" w:rsidTr="00641EF3">
        <w:tblPrEx>
          <w:tblBorders>
            <w:top w:val="none" w:sz="0" w:space="0" w:color="auto"/>
          </w:tblBorders>
        </w:tblPrEx>
        <w:trPr>
          <w:jc w:val="center"/>
        </w:trPr>
        <w:tc>
          <w:tcPr>
            <w:tcW w:w="501" w:type="dxa"/>
            <w:tcBorders>
              <w:top w:val="single" w:sz="4" w:space="0" w:color="BFBFBF"/>
              <w:bottom w:val="single" w:sz="4" w:space="0" w:color="BFBFBF"/>
              <w:right w:val="single" w:sz="4" w:space="0" w:color="BFBFBF"/>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p>
        </w:tc>
        <w:tc>
          <w:tcPr>
            <w:tcW w:w="1395" w:type="dxa"/>
            <w:tcBorders>
              <w:top w:val="single" w:sz="4" w:space="0" w:color="BFBFBF"/>
              <w:left w:val="single" w:sz="4" w:space="0" w:color="BFBFBF"/>
              <w:bottom w:val="single" w:sz="4" w:space="0" w:color="BFBFBF"/>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p>
        </w:tc>
        <w:tc>
          <w:tcPr>
            <w:tcW w:w="4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E</w:t>
            </w:r>
          </w:p>
        </w:tc>
        <w:tc>
          <w:tcPr>
            <w:tcW w:w="1540" w:type="dxa"/>
            <w:tcBorders>
              <w:top w:val="single" w:sz="4" w:space="0" w:color="auto"/>
              <w:left w:val="single" w:sz="4" w:space="0" w:color="auto"/>
              <w:bottom w:val="single" w:sz="4" w:space="0" w:color="auto"/>
              <w:right w:val="single" w:sz="4" w:space="0" w:color="auto"/>
            </w:tcBorders>
          </w:tcPr>
          <w:p w:rsidR="00641EF3" w:rsidRPr="00AC4F77" w:rsidRDefault="00641EF3" w:rsidP="00641EF3">
            <w:pPr>
              <w:widowControl w:val="0"/>
              <w:tabs>
                <w:tab w:val="left" w:pos="-720"/>
              </w:tabs>
              <w:autoSpaceDE w:val="0"/>
              <w:autoSpaceDN w:val="0"/>
              <w:adjustRightInd w:val="0"/>
              <w:rPr>
                <w:rFonts w:ascii="Book Antiqua" w:hAnsi="Book Antiqua" w:cs="Arial"/>
                <w:b/>
                <w:bCs/>
                <w:color w:val="000000"/>
              </w:rPr>
            </w:pPr>
            <w:r w:rsidRPr="00AC4F77">
              <w:rPr>
                <w:rFonts w:ascii="Book Antiqua" w:hAnsi="Book Antiqua" w:cs="Arial"/>
                <w:b/>
                <w:bCs/>
                <w:color w:val="000000"/>
              </w:rPr>
              <w:t>&lt;65</w:t>
            </w:r>
          </w:p>
        </w:tc>
      </w:tr>
    </w:tbl>
    <w:p w:rsidR="00641EF3" w:rsidRDefault="00641EF3" w:rsidP="00641EF3"/>
    <w:p w:rsidR="00641EF3" w:rsidRPr="00641EF3" w:rsidRDefault="00641EF3" w:rsidP="00641EF3">
      <w:r>
        <w:br w:type="page"/>
      </w:r>
    </w:p>
    <w:p w:rsidR="00C225F6" w:rsidRPr="000462F9" w:rsidRDefault="00C24E9E" w:rsidP="00D22D50">
      <w:pPr>
        <w:pStyle w:val="Heading1"/>
        <w:rPr>
          <w:rFonts w:ascii="Book Antiqua" w:hAnsi="Book Antiqua" w:cs="Arial"/>
          <w:b/>
          <w:bCs/>
          <w:sz w:val="20"/>
          <w:szCs w:val="22"/>
        </w:rPr>
      </w:pPr>
      <w:r w:rsidRPr="000462F9">
        <w:rPr>
          <w:rFonts w:ascii="Book Antiqua" w:hAnsi="Book Antiqua"/>
          <w:b/>
        </w:rPr>
        <w:lastRenderedPageBreak/>
        <w:t>C</w:t>
      </w:r>
      <w:r w:rsidRPr="000462F9">
        <w:rPr>
          <w:rFonts w:ascii="Book Antiqua" w:hAnsi="Book Antiqua"/>
          <w:b/>
          <w:sz w:val="28"/>
        </w:rPr>
        <w:t>OURSE POLICIES</w:t>
      </w:r>
    </w:p>
    <w:p w:rsidR="006B09FE" w:rsidRPr="00AC4F77" w:rsidRDefault="006B09FE" w:rsidP="00B03B91">
      <w:pPr>
        <w:pStyle w:val="ColorfulList-Accent11"/>
        <w:widowControl w:val="0"/>
        <w:numPr>
          <w:ilvl w:val="0"/>
          <w:numId w:val="4"/>
        </w:numPr>
        <w:autoSpaceDE w:val="0"/>
        <w:autoSpaceDN w:val="0"/>
        <w:adjustRightInd w:val="0"/>
        <w:spacing w:line="240" w:lineRule="auto"/>
        <w:rPr>
          <w:rFonts w:ascii="Book Antiqua" w:hAnsi="Book Antiqua" w:cs="Arial"/>
          <w:b/>
          <w:bCs/>
          <w:color w:val="000000"/>
          <w:sz w:val="24"/>
          <w:szCs w:val="24"/>
          <w:u w:val="single"/>
        </w:rPr>
      </w:pPr>
      <w:r w:rsidRPr="000462F9">
        <w:rPr>
          <w:rStyle w:val="Heading2Char"/>
          <w:rFonts w:ascii="Book Antiqua" w:hAnsi="Book Antiqua"/>
          <w:b/>
          <w:color w:val="000000" w:themeColor="text1"/>
          <w:sz w:val="24"/>
          <w:szCs w:val="24"/>
        </w:rPr>
        <w:t>C</w:t>
      </w:r>
      <w:r w:rsidR="00E403C1" w:rsidRPr="000462F9">
        <w:rPr>
          <w:rStyle w:val="Heading2Char"/>
          <w:rFonts w:ascii="Book Antiqua" w:hAnsi="Book Antiqua"/>
          <w:b/>
          <w:color w:val="000000" w:themeColor="text1"/>
          <w:sz w:val="24"/>
          <w:szCs w:val="24"/>
        </w:rPr>
        <w:t>OMMUNICATE THROUGH CANVAS (not TCC email)</w:t>
      </w:r>
      <w:r w:rsidRPr="000462F9">
        <w:rPr>
          <w:rStyle w:val="Heading2Char"/>
          <w:rFonts w:ascii="Book Antiqua" w:hAnsi="Book Antiqua"/>
          <w:b/>
          <w:color w:val="000000" w:themeColor="text1"/>
          <w:sz w:val="24"/>
          <w:szCs w:val="24"/>
        </w:rPr>
        <w:t>:</w:t>
      </w:r>
      <w:r w:rsidRPr="000462F9">
        <w:rPr>
          <w:rFonts w:ascii="Book Antiqua" w:hAnsi="Book Antiqua" w:cs="Arial"/>
          <w:b/>
          <w:bCs/>
          <w:color w:val="000000" w:themeColor="text1"/>
          <w:sz w:val="24"/>
          <w:szCs w:val="24"/>
        </w:rPr>
        <w:t xml:space="preserve"> </w:t>
      </w:r>
      <w:r w:rsidRPr="000462F9">
        <w:rPr>
          <w:rFonts w:ascii="Book Antiqua" w:hAnsi="Book Antiqua" w:cs="Arial"/>
          <w:color w:val="000000"/>
          <w:sz w:val="24"/>
          <w:szCs w:val="24"/>
        </w:rPr>
        <w:t>Please</w:t>
      </w:r>
      <w:r w:rsidRPr="00AC4F77">
        <w:rPr>
          <w:rFonts w:ascii="Book Antiqua" w:hAnsi="Book Antiqua" w:cs="Arial"/>
          <w:color w:val="000000"/>
          <w:sz w:val="24"/>
          <w:szCs w:val="24"/>
        </w:rPr>
        <w:t xml:space="preserve"> contact </w:t>
      </w:r>
      <w:r w:rsidR="00E403C1" w:rsidRPr="00AC4F77">
        <w:rPr>
          <w:rFonts w:ascii="Book Antiqua" w:hAnsi="Book Antiqua" w:cs="Arial"/>
          <w:color w:val="000000"/>
          <w:sz w:val="24"/>
          <w:szCs w:val="24"/>
        </w:rPr>
        <w:t>me</w:t>
      </w:r>
      <w:r w:rsidRPr="00AC4F77">
        <w:rPr>
          <w:rFonts w:ascii="Book Antiqua" w:hAnsi="Book Antiqua" w:cs="Arial"/>
          <w:color w:val="000000"/>
          <w:sz w:val="24"/>
          <w:szCs w:val="24"/>
        </w:rPr>
        <w:t xml:space="preserve"> directly, </w:t>
      </w:r>
      <w:r w:rsidRPr="00AC4F77">
        <w:rPr>
          <w:rFonts w:ascii="Book Antiqua" w:hAnsi="Book Antiqua" w:cs="Arial"/>
          <w:b/>
          <w:bCs/>
          <w:color w:val="000000"/>
          <w:sz w:val="24"/>
          <w:szCs w:val="24"/>
        </w:rPr>
        <w:t>via the Canvas /Communication tab</w:t>
      </w:r>
      <w:r w:rsidR="00E403C1" w:rsidRPr="00AC4F77">
        <w:rPr>
          <w:rFonts w:ascii="Book Antiqua" w:hAnsi="Book Antiqua" w:cs="Arial"/>
          <w:b/>
          <w:bCs/>
          <w:color w:val="000000"/>
          <w:sz w:val="24"/>
          <w:szCs w:val="24"/>
        </w:rPr>
        <w:t xml:space="preserve">. </w:t>
      </w:r>
      <w:r w:rsidRPr="00AC4F77">
        <w:rPr>
          <w:rFonts w:ascii="Book Antiqua" w:hAnsi="Book Antiqua" w:cs="Arial"/>
          <w:color w:val="000000"/>
          <w:sz w:val="24"/>
          <w:szCs w:val="24"/>
        </w:rPr>
        <w:t>I typically respond within the same day</w:t>
      </w:r>
      <w:r w:rsidR="005E50DF" w:rsidRPr="00AC4F77">
        <w:rPr>
          <w:rFonts w:ascii="Book Antiqua" w:hAnsi="Book Antiqua" w:cs="Arial"/>
          <w:color w:val="000000"/>
          <w:sz w:val="24"/>
          <w:szCs w:val="24"/>
        </w:rPr>
        <w:t xml:space="preserve"> if you contact me between 7am-3</w:t>
      </w:r>
      <w:r w:rsidR="00FA57BB" w:rsidRPr="00AC4F77">
        <w:rPr>
          <w:rFonts w:ascii="Book Antiqua" w:hAnsi="Book Antiqua" w:cs="Arial"/>
          <w:color w:val="000000"/>
          <w:sz w:val="24"/>
          <w:szCs w:val="24"/>
        </w:rPr>
        <w:t>pm, M-F</w:t>
      </w:r>
      <w:r w:rsidRPr="00AC4F77">
        <w:rPr>
          <w:rFonts w:ascii="Book Antiqua" w:hAnsi="Book Antiqua" w:cs="Arial"/>
          <w:color w:val="000000"/>
          <w:sz w:val="24"/>
          <w:szCs w:val="24"/>
        </w:rPr>
        <w:t xml:space="preserve"> and will respond to weekend emails the following Monday</w:t>
      </w:r>
      <w:r w:rsidR="000462F9">
        <w:rPr>
          <w:rFonts w:ascii="Book Antiqua" w:hAnsi="Book Antiqua" w:cs="Arial"/>
          <w:color w:val="000000"/>
          <w:sz w:val="24"/>
          <w:szCs w:val="24"/>
        </w:rPr>
        <w:t xml:space="preserve"> morning. Relying on the Canvas/Inbox</w:t>
      </w:r>
      <w:r w:rsidRPr="00AC4F77">
        <w:rPr>
          <w:rFonts w:ascii="Book Antiqua" w:hAnsi="Book Antiqua" w:cs="Arial"/>
          <w:color w:val="000000"/>
          <w:sz w:val="24"/>
          <w:szCs w:val="24"/>
        </w:rPr>
        <w:t xml:space="preserve"> will ensure a faster response from me. </w:t>
      </w:r>
      <w:r w:rsidR="00FA57BB" w:rsidRPr="00AC4F77">
        <w:rPr>
          <w:rFonts w:ascii="Book Antiqua" w:hAnsi="Book Antiqua" w:cs="Arial"/>
          <w:color w:val="000000"/>
          <w:sz w:val="24"/>
          <w:szCs w:val="24"/>
        </w:rPr>
        <w:t>Update your</w:t>
      </w:r>
      <w:r w:rsidRPr="00AC4F77">
        <w:rPr>
          <w:rFonts w:ascii="Book Antiqua" w:hAnsi="Book Antiqua" w:cs="Arial"/>
          <w:color w:val="000000"/>
          <w:sz w:val="24"/>
          <w:szCs w:val="24"/>
        </w:rPr>
        <w:t xml:space="preserve"> Canvas notification settings and email are current to avoid missing any important messages.</w:t>
      </w:r>
    </w:p>
    <w:p w:rsidR="0010710C" w:rsidRPr="00AC4F77" w:rsidRDefault="00F0608B" w:rsidP="0010710C">
      <w:pPr>
        <w:pStyle w:val="ColorfulList-Accent11"/>
        <w:widowControl w:val="0"/>
        <w:numPr>
          <w:ilvl w:val="0"/>
          <w:numId w:val="4"/>
        </w:numPr>
        <w:autoSpaceDE w:val="0"/>
        <w:autoSpaceDN w:val="0"/>
        <w:adjustRightInd w:val="0"/>
        <w:spacing w:line="240" w:lineRule="auto"/>
        <w:rPr>
          <w:rFonts w:ascii="Book Antiqua" w:hAnsi="Book Antiqua" w:cs="Arial"/>
          <w:b/>
          <w:bCs/>
          <w:color w:val="000000"/>
          <w:sz w:val="24"/>
          <w:szCs w:val="24"/>
          <w:u w:val="single"/>
        </w:rPr>
      </w:pPr>
      <w:r w:rsidRPr="000462F9">
        <w:rPr>
          <w:rStyle w:val="Heading2Char"/>
          <w:rFonts w:ascii="Book Antiqua" w:hAnsi="Book Antiqua"/>
          <w:b/>
          <w:color w:val="000000" w:themeColor="text1"/>
          <w:sz w:val="24"/>
        </w:rPr>
        <w:t>MISSED WORK:</w:t>
      </w:r>
      <w:r w:rsidRPr="000462F9">
        <w:rPr>
          <w:rFonts w:ascii="Book Antiqua" w:hAnsi="Book Antiqua" w:cs="Arial"/>
          <w:b/>
          <w:bCs/>
          <w:iCs/>
          <w:color w:val="000000"/>
          <w:szCs w:val="24"/>
        </w:rPr>
        <w:t xml:space="preserve"> </w:t>
      </w:r>
      <w:r w:rsidRPr="00AC4F77">
        <w:rPr>
          <w:rFonts w:ascii="Book Antiqua" w:hAnsi="Book Antiqua" w:cs="Arial"/>
          <w:bCs/>
          <w:iCs/>
          <w:color w:val="000000"/>
          <w:sz w:val="24"/>
          <w:szCs w:val="24"/>
        </w:rPr>
        <w:t>All work must be completed before the posted due date</w:t>
      </w:r>
      <w:r w:rsidR="00FA57BB" w:rsidRPr="00AC4F77">
        <w:rPr>
          <w:rFonts w:ascii="Book Antiqua" w:hAnsi="Book Antiqua" w:cs="Arial"/>
          <w:bCs/>
          <w:iCs/>
          <w:color w:val="000000"/>
          <w:sz w:val="24"/>
          <w:szCs w:val="24"/>
        </w:rPr>
        <w:t>s</w:t>
      </w:r>
      <w:r w:rsidRPr="00AC4F77">
        <w:rPr>
          <w:rFonts w:ascii="Book Antiqua" w:hAnsi="Book Antiqua" w:cs="Arial"/>
          <w:bCs/>
          <w:iCs/>
          <w:color w:val="000000"/>
          <w:sz w:val="24"/>
          <w:szCs w:val="24"/>
        </w:rPr>
        <w:t xml:space="preserve">. If an unavoidable circumstance prevents you from taking an exam at the scheduled time, </w:t>
      </w:r>
      <w:r w:rsidRPr="00AC4F77">
        <w:rPr>
          <w:rFonts w:ascii="Book Antiqua" w:hAnsi="Book Antiqua"/>
          <w:bCs/>
          <w:color w:val="000000"/>
          <w:sz w:val="24"/>
          <w:szCs w:val="24"/>
        </w:rPr>
        <w:t xml:space="preserve">you must notify the instructor (and possibly provide documentation) </w:t>
      </w:r>
      <w:r w:rsidRPr="00AC4F77">
        <w:rPr>
          <w:rFonts w:ascii="Book Antiqua" w:hAnsi="Book Antiqua"/>
          <w:bCs/>
          <w:i/>
          <w:iCs/>
          <w:color w:val="000000"/>
          <w:sz w:val="24"/>
          <w:szCs w:val="24"/>
          <w:u w:val="single"/>
        </w:rPr>
        <w:t>BEFORE the exam</w:t>
      </w:r>
      <w:r w:rsidR="0090224D" w:rsidRPr="00AC4F77">
        <w:rPr>
          <w:rFonts w:ascii="Book Antiqua" w:hAnsi="Book Antiqua"/>
          <w:bCs/>
          <w:color w:val="000000"/>
          <w:sz w:val="24"/>
          <w:szCs w:val="24"/>
        </w:rPr>
        <w:t xml:space="preserve"> to be considered for replacement</w:t>
      </w:r>
      <w:r w:rsidR="00FA57BB" w:rsidRPr="00AC4F77">
        <w:rPr>
          <w:rFonts w:ascii="Book Antiqua" w:hAnsi="Book Antiqua"/>
          <w:bCs/>
          <w:color w:val="000000"/>
          <w:sz w:val="24"/>
          <w:szCs w:val="24"/>
        </w:rPr>
        <w:t xml:space="preserve">. </w:t>
      </w:r>
      <w:r w:rsidR="00FA57BB" w:rsidRPr="000462F9">
        <w:rPr>
          <w:rFonts w:ascii="Book Antiqua" w:hAnsi="Book Antiqua"/>
          <w:b/>
          <w:bCs/>
          <w:i/>
          <w:color w:val="000000"/>
          <w:sz w:val="24"/>
          <w:szCs w:val="24"/>
        </w:rPr>
        <w:t>Requests made after the due date</w:t>
      </w:r>
      <w:r w:rsidRPr="000462F9">
        <w:rPr>
          <w:rFonts w:ascii="Book Antiqua" w:hAnsi="Book Antiqua"/>
          <w:b/>
          <w:bCs/>
          <w:i/>
          <w:color w:val="000000"/>
          <w:sz w:val="24"/>
          <w:szCs w:val="24"/>
        </w:rPr>
        <w:t xml:space="preserve"> will not be considered.</w:t>
      </w:r>
      <w:r w:rsidRPr="00AC4F77">
        <w:rPr>
          <w:rFonts w:ascii="Book Antiqua" w:hAnsi="Book Antiqua" w:cs="Arial"/>
          <w:b/>
          <w:bCs/>
          <w:i/>
          <w:iCs/>
          <w:color w:val="000000"/>
          <w:sz w:val="24"/>
          <w:szCs w:val="24"/>
        </w:rPr>
        <w:t xml:space="preserve"> </w:t>
      </w:r>
      <w:r w:rsidRPr="00AC4F77">
        <w:rPr>
          <w:rFonts w:ascii="Book Antiqua" w:hAnsi="Book Antiqua" w:cs="Arial"/>
          <w:color w:val="000000"/>
          <w:sz w:val="24"/>
          <w:szCs w:val="24"/>
        </w:rPr>
        <w:t xml:space="preserve">Technological difficulties do not constitute valid excuses for missing exams or assignments, so </w:t>
      </w:r>
      <w:r w:rsidR="00FA57BB" w:rsidRPr="00AC4F77">
        <w:rPr>
          <w:rFonts w:ascii="Book Antiqua" w:hAnsi="Book Antiqua" w:cs="Arial"/>
          <w:color w:val="000000"/>
          <w:sz w:val="24"/>
          <w:szCs w:val="24"/>
        </w:rPr>
        <w:t>plan for</w:t>
      </w:r>
      <w:r w:rsidRPr="00AC4F77">
        <w:rPr>
          <w:rFonts w:ascii="Book Antiqua" w:hAnsi="Book Antiqua" w:cs="Arial"/>
          <w:color w:val="000000"/>
          <w:sz w:val="24"/>
          <w:szCs w:val="24"/>
        </w:rPr>
        <w:t xml:space="preserve"> backup computer/in</w:t>
      </w:r>
      <w:r w:rsidR="00FA57BB" w:rsidRPr="00AC4F77">
        <w:rPr>
          <w:rFonts w:ascii="Book Antiqua" w:hAnsi="Book Antiqua" w:cs="Arial"/>
          <w:color w:val="000000"/>
          <w:sz w:val="24"/>
          <w:szCs w:val="24"/>
        </w:rPr>
        <w:t xml:space="preserve">ternet resources (i.e. TCC Info. Commons, Library, public libraries, </w:t>
      </w:r>
      <w:proofErr w:type="spellStart"/>
      <w:r w:rsidR="00FA57BB" w:rsidRPr="00AC4F77">
        <w:rPr>
          <w:rFonts w:ascii="Book Antiqua" w:hAnsi="Book Antiqua" w:cs="Arial"/>
          <w:color w:val="000000"/>
          <w:sz w:val="24"/>
          <w:szCs w:val="24"/>
        </w:rPr>
        <w:t>etc</w:t>
      </w:r>
      <w:proofErr w:type="spellEnd"/>
      <w:r w:rsidR="00FA57BB" w:rsidRPr="00AC4F77">
        <w:rPr>
          <w:rFonts w:ascii="Book Antiqua" w:hAnsi="Book Antiqua" w:cs="Arial"/>
          <w:color w:val="000000"/>
          <w:sz w:val="24"/>
          <w:szCs w:val="24"/>
        </w:rPr>
        <w:t>…).</w:t>
      </w:r>
    </w:p>
    <w:p w:rsidR="007A0CEE" w:rsidRPr="00AC4F77" w:rsidRDefault="007A0CEE" w:rsidP="0010710C">
      <w:pPr>
        <w:pStyle w:val="ColorfulList-Accent11"/>
        <w:widowControl w:val="0"/>
        <w:numPr>
          <w:ilvl w:val="0"/>
          <w:numId w:val="4"/>
        </w:numPr>
        <w:autoSpaceDE w:val="0"/>
        <w:autoSpaceDN w:val="0"/>
        <w:adjustRightInd w:val="0"/>
        <w:spacing w:line="240" w:lineRule="auto"/>
        <w:rPr>
          <w:rFonts w:ascii="Book Antiqua" w:hAnsi="Book Antiqua" w:cs="Arial"/>
          <w:b/>
          <w:bCs/>
          <w:color w:val="000000"/>
          <w:sz w:val="24"/>
          <w:szCs w:val="24"/>
          <w:u w:val="single"/>
        </w:rPr>
      </w:pPr>
      <w:r w:rsidRPr="000462F9">
        <w:rPr>
          <w:rFonts w:ascii="Book Antiqua" w:hAnsi="Book Antiqua"/>
          <w:b/>
          <w:sz w:val="24"/>
          <w:szCs w:val="26"/>
        </w:rPr>
        <w:t>ACADEMIC INTEGRITY</w:t>
      </w:r>
      <w:r w:rsidR="000462F9">
        <w:rPr>
          <w:rFonts w:ascii="Book Antiqua" w:hAnsi="Book Antiqua"/>
          <w:b/>
          <w:sz w:val="24"/>
          <w:szCs w:val="26"/>
        </w:rPr>
        <w:t>/CHEATING</w:t>
      </w:r>
      <w:r w:rsidRPr="000462F9">
        <w:rPr>
          <w:rFonts w:ascii="Book Antiqua" w:hAnsi="Book Antiqua"/>
          <w:b/>
          <w:sz w:val="24"/>
          <w:szCs w:val="28"/>
        </w:rPr>
        <w:t xml:space="preserve">: </w:t>
      </w:r>
      <w:r w:rsidR="000462F9">
        <w:rPr>
          <w:rFonts w:ascii="Book Antiqua" w:hAnsi="Book Antiqua"/>
          <w:sz w:val="24"/>
          <w:szCs w:val="24"/>
        </w:rPr>
        <w:t>Per the</w:t>
      </w:r>
      <w:r w:rsidR="006008FD" w:rsidRPr="00AC4F77">
        <w:rPr>
          <w:rFonts w:ascii="Book Antiqua" w:hAnsi="Book Antiqua"/>
          <w:sz w:val="24"/>
          <w:szCs w:val="24"/>
        </w:rPr>
        <w:t xml:space="preserve"> TCC catalog, "</w:t>
      </w:r>
      <w:r w:rsidR="006008FD" w:rsidRPr="000462F9">
        <w:rPr>
          <w:rFonts w:ascii="Book Antiqua" w:hAnsi="Book Antiqua"/>
          <w:i/>
          <w:sz w:val="24"/>
          <w:szCs w:val="24"/>
        </w:rPr>
        <w:t>Students are expected to be honest and forthright in their academic endeavors. Cheating, plagiarism, fabrication or other forms of academic dishonesty corrupt the learning process and threaten the educational environment for all students</w:t>
      </w:r>
      <w:r w:rsidR="000462F9">
        <w:rPr>
          <w:rFonts w:ascii="Book Antiqua" w:hAnsi="Book Antiqua"/>
          <w:sz w:val="24"/>
          <w:szCs w:val="24"/>
        </w:rPr>
        <w:t>."  All</w:t>
      </w:r>
      <w:r w:rsidR="006008FD" w:rsidRPr="00AC4F77">
        <w:rPr>
          <w:rFonts w:ascii="Book Antiqua" w:hAnsi="Book Antiqua"/>
          <w:sz w:val="24"/>
          <w:szCs w:val="24"/>
        </w:rPr>
        <w:t xml:space="preserve"> </w:t>
      </w:r>
      <w:r w:rsidRPr="00AC4F77">
        <w:rPr>
          <w:rFonts w:ascii="Book Antiqua" w:hAnsi="Book Antiqua"/>
          <w:sz w:val="24"/>
          <w:szCs w:val="24"/>
        </w:rPr>
        <w:t xml:space="preserve">work (Quizzes, Exams, </w:t>
      </w:r>
      <w:r w:rsidR="006008FD" w:rsidRPr="00AC4F77">
        <w:rPr>
          <w:rFonts w:ascii="Book Antiqua" w:hAnsi="Book Antiqua"/>
          <w:sz w:val="24"/>
          <w:szCs w:val="24"/>
        </w:rPr>
        <w:t>Discuss</w:t>
      </w:r>
      <w:r w:rsidRPr="00AC4F77">
        <w:rPr>
          <w:rFonts w:ascii="Book Antiqua" w:hAnsi="Book Antiqua"/>
          <w:sz w:val="24"/>
          <w:szCs w:val="24"/>
        </w:rPr>
        <w:t>ions, etc</w:t>
      </w:r>
      <w:proofErr w:type="gramStart"/>
      <w:r w:rsidRPr="00AC4F77">
        <w:rPr>
          <w:rFonts w:ascii="Book Antiqua" w:hAnsi="Book Antiqua"/>
          <w:sz w:val="24"/>
          <w:szCs w:val="24"/>
        </w:rPr>
        <w:t>..</w:t>
      </w:r>
      <w:proofErr w:type="gramEnd"/>
      <w:r w:rsidRPr="00AC4F77">
        <w:rPr>
          <w:rFonts w:ascii="Book Antiqua" w:hAnsi="Book Antiqua"/>
          <w:sz w:val="24"/>
          <w:szCs w:val="24"/>
        </w:rPr>
        <w:t>)</w:t>
      </w:r>
      <w:r w:rsidR="006008FD" w:rsidRPr="00AC4F77">
        <w:rPr>
          <w:rFonts w:ascii="Book Antiqua" w:hAnsi="Book Antiqua"/>
          <w:sz w:val="24"/>
          <w:szCs w:val="24"/>
        </w:rPr>
        <w:t xml:space="preserve"> must be the student's own work.  Plagiarism (</w:t>
      </w:r>
      <w:r w:rsidRPr="00AC4F77">
        <w:rPr>
          <w:rFonts w:ascii="Book Antiqua" w:hAnsi="Book Antiqua"/>
          <w:sz w:val="24"/>
          <w:szCs w:val="24"/>
        </w:rPr>
        <w:t xml:space="preserve">copying answers for </w:t>
      </w:r>
      <w:r w:rsidR="006008FD" w:rsidRPr="00AC4F77">
        <w:rPr>
          <w:rFonts w:ascii="Book Antiqua" w:hAnsi="Book Antiqua"/>
          <w:sz w:val="24"/>
          <w:szCs w:val="24"/>
        </w:rPr>
        <w:t>Dis</w:t>
      </w:r>
      <w:r w:rsidR="000462F9">
        <w:rPr>
          <w:rFonts w:ascii="Book Antiqua" w:hAnsi="Book Antiqua"/>
          <w:sz w:val="24"/>
          <w:szCs w:val="24"/>
        </w:rPr>
        <w:t xml:space="preserve">cussions) and cheating (using the book for quiz/exams) </w:t>
      </w:r>
      <w:r w:rsidR="006008FD" w:rsidRPr="00AC4F77">
        <w:rPr>
          <w:rFonts w:ascii="Book Antiqua" w:hAnsi="Book Antiqua"/>
          <w:sz w:val="24"/>
          <w:szCs w:val="24"/>
        </w:rPr>
        <w:t>will not be tolerated and will result in a grade of zero for that assignment (as well as forfeiture of opportunity to displace the lowest grade if applicable), and a reduction to overall grade equivalent to the value of the assignment (to be applied at the end of the course).  Further penalties, up to and including failing the course, may be applied.</w:t>
      </w:r>
      <w:r w:rsidRPr="00AC4F77">
        <w:rPr>
          <w:rFonts w:ascii="Book Antiqua" w:hAnsi="Book Antiqua"/>
          <w:sz w:val="24"/>
          <w:szCs w:val="24"/>
        </w:rPr>
        <w:t xml:space="preserve"> </w:t>
      </w:r>
      <w:r w:rsidRPr="00AC4F77">
        <w:rPr>
          <w:rFonts w:ascii="Book Antiqua" w:hAnsi="Book Antiqua" w:cs="Arial"/>
          <w:color w:val="000000"/>
          <w:sz w:val="24"/>
          <w:szCs w:val="24"/>
        </w:rPr>
        <w:t xml:space="preserve">The complete </w:t>
      </w:r>
      <w:hyperlink r:id="rId12" w:history="1">
        <w:r w:rsidRPr="00AC4F77">
          <w:rPr>
            <w:rFonts w:ascii="Book Antiqua" w:hAnsi="Book Antiqua" w:cs="Arial"/>
            <w:color w:val="000000"/>
            <w:sz w:val="24"/>
            <w:szCs w:val="24"/>
            <w:u w:val="single" w:color="0000FF"/>
          </w:rPr>
          <w:t>Administrative Process for Academic Dishonesty</w:t>
        </w:r>
      </w:hyperlink>
      <w:r w:rsidRPr="00AC4F77">
        <w:rPr>
          <w:rFonts w:ascii="Book Antiqua" w:hAnsi="Book Antiqua" w:cs="Arial"/>
          <w:color w:val="000000"/>
          <w:sz w:val="24"/>
          <w:szCs w:val="24"/>
        </w:rPr>
        <w:t xml:space="preserve"> is available on the TCC website. A basic rule to follow is </w:t>
      </w:r>
      <w:r w:rsidRPr="00AC4F77">
        <w:rPr>
          <w:rFonts w:ascii="Book Antiqua" w:hAnsi="Book Antiqua" w:cs="Arial"/>
          <w:b/>
          <w:bCs/>
          <w:i/>
          <w:iCs/>
          <w:color w:val="000000"/>
          <w:sz w:val="24"/>
          <w:szCs w:val="24"/>
        </w:rPr>
        <w:t>that if the idea is not your own, then always reference the author and give credit where credit is due</w:t>
      </w:r>
      <w:r w:rsidRPr="00AC4F77">
        <w:rPr>
          <w:rFonts w:ascii="Book Antiqua" w:hAnsi="Book Antiqua" w:cs="Arial"/>
          <w:bCs/>
          <w:color w:val="000000"/>
          <w:sz w:val="24"/>
          <w:szCs w:val="24"/>
        </w:rPr>
        <w:t xml:space="preserve">. Refresh your understanding of the </w:t>
      </w:r>
      <w:hyperlink r:id="rId13" w:history="1">
        <w:r w:rsidRPr="00AC4F77">
          <w:rPr>
            <w:rStyle w:val="Hyperlink"/>
            <w:rFonts w:ascii="Book Antiqua" w:hAnsi="Book Antiqua" w:cs="Arial"/>
            <w:bCs/>
            <w:color w:val="000000"/>
            <w:sz w:val="24"/>
            <w:szCs w:val="24"/>
          </w:rPr>
          <w:t>TCC Student Code of Conduct</w:t>
        </w:r>
      </w:hyperlink>
      <w:r w:rsidRPr="00AC4F77">
        <w:rPr>
          <w:rFonts w:ascii="Book Antiqua" w:hAnsi="Book Antiqua" w:cs="ArialMT"/>
          <w:bCs/>
          <w:color w:val="000000"/>
          <w:sz w:val="24"/>
          <w:szCs w:val="24"/>
        </w:rPr>
        <w:t>.</w:t>
      </w:r>
    </w:p>
    <w:p w:rsidR="006008FD" w:rsidRPr="00AC4F77" w:rsidRDefault="007A0CEE" w:rsidP="006008FD">
      <w:pPr>
        <w:pStyle w:val="ColorfulList-Accent11"/>
        <w:widowControl w:val="0"/>
        <w:numPr>
          <w:ilvl w:val="0"/>
          <w:numId w:val="4"/>
        </w:numPr>
        <w:autoSpaceDE w:val="0"/>
        <w:autoSpaceDN w:val="0"/>
        <w:adjustRightInd w:val="0"/>
        <w:spacing w:line="240" w:lineRule="auto"/>
        <w:rPr>
          <w:rFonts w:ascii="Book Antiqua" w:hAnsi="Book Antiqua" w:cs="Arial"/>
          <w:b/>
          <w:bCs/>
          <w:color w:val="000000"/>
          <w:sz w:val="28"/>
          <w:szCs w:val="28"/>
          <w:u w:val="single"/>
        </w:rPr>
      </w:pPr>
      <w:r w:rsidRPr="000462F9">
        <w:rPr>
          <w:rStyle w:val="Heading2Char"/>
          <w:rFonts w:ascii="Book Antiqua" w:hAnsi="Book Antiqua"/>
          <w:b/>
          <w:color w:val="000000" w:themeColor="text1"/>
          <w:sz w:val="24"/>
        </w:rPr>
        <w:t>ACCOMMODATIONS FOR STUDENTS WITH DISABILITIES</w:t>
      </w:r>
      <w:r w:rsidRPr="00AC4F77">
        <w:rPr>
          <w:rFonts w:ascii="Book Antiqua" w:hAnsi="Book Antiqua"/>
          <w:b/>
        </w:rPr>
        <w:t>:</w:t>
      </w:r>
    </w:p>
    <w:p w:rsidR="007A0CEE" w:rsidRPr="00AC4F77" w:rsidRDefault="006008FD" w:rsidP="007A0CEE">
      <w:pPr>
        <w:pStyle w:val="ColorfulList-Accent11"/>
        <w:widowControl w:val="0"/>
        <w:autoSpaceDE w:val="0"/>
        <w:autoSpaceDN w:val="0"/>
        <w:adjustRightInd w:val="0"/>
        <w:spacing w:line="240" w:lineRule="auto"/>
        <w:ind w:left="1080"/>
        <w:rPr>
          <w:rFonts w:ascii="Book Antiqua" w:hAnsi="Book Antiqua" w:cs="Arial"/>
          <w:color w:val="000000"/>
          <w:sz w:val="24"/>
          <w:szCs w:val="24"/>
        </w:rPr>
      </w:pPr>
      <w:r w:rsidRPr="00AC4F77">
        <w:rPr>
          <w:rStyle w:val="Emphasis"/>
          <w:rFonts w:ascii="Book Antiqua" w:hAnsi="Book Antiqua"/>
          <w:i w:val="0"/>
        </w:rPr>
        <w:t>Students are responsible for all requirements of the class, but the way they meet these requirements may vary.  If you need specific auxiliary aids or services due to a disability, please contact the Access Services office.  They will require you to present formal, written documentation of your disability from an appropriate professional.  When this step has been completed, arrangements will be made for you to receive reasonable auxiliary aids or services.  The disability accommodation documentation prepared by Access Services must be given to me before the accommodation is needed so that appropriate arrangements can be made.</w:t>
      </w:r>
      <w:r w:rsidR="00E2358A" w:rsidRPr="00AC4F77">
        <w:rPr>
          <w:rFonts w:ascii="Book Antiqua" w:hAnsi="Book Antiqua" w:cs="Arial"/>
          <w:color w:val="000000"/>
          <w:sz w:val="24"/>
          <w:szCs w:val="24"/>
        </w:rPr>
        <w:t xml:space="preserve"> </w:t>
      </w:r>
      <w:r w:rsidR="007A0CEE" w:rsidRPr="00AC4F77">
        <w:rPr>
          <w:rFonts w:ascii="Book Antiqua" w:hAnsi="Book Antiqua" w:cs="Arial"/>
          <w:color w:val="000000"/>
          <w:sz w:val="24"/>
          <w:szCs w:val="24"/>
        </w:rPr>
        <w:t>If you need specific auxiliary aids or services due to a disability, please contact Access Services, Build. 7 (253-566-5328).</w:t>
      </w:r>
      <w:r w:rsidR="007A0CEE" w:rsidRPr="00AC4F77">
        <w:rPr>
          <w:rFonts w:ascii="Book Antiqua" w:hAnsi="Book Antiqua" w:cs="Arial"/>
          <w:b/>
          <w:bCs/>
          <w:i/>
          <w:iCs/>
          <w:color w:val="000000"/>
          <w:sz w:val="24"/>
          <w:szCs w:val="24"/>
        </w:rPr>
        <w:t xml:space="preserve"> *Please contact </w:t>
      </w:r>
      <w:r w:rsidR="007A0CEE" w:rsidRPr="00AC4F77">
        <w:rPr>
          <w:rFonts w:ascii="Book Antiqua" w:hAnsi="Book Antiqua" w:cs="Arial"/>
          <w:b/>
          <w:bCs/>
          <w:i/>
          <w:iCs/>
          <w:color w:val="000000"/>
          <w:sz w:val="24"/>
          <w:szCs w:val="24"/>
          <w:u w:val="single"/>
        </w:rPr>
        <w:t>me within the first week of class</w:t>
      </w:r>
      <w:r w:rsidR="007A0CEE" w:rsidRPr="00AC4F77">
        <w:rPr>
          <w:rFonts w:ascii="Book Antiqua" w:hAnsi="Book Antiqua" w:cs="Arial"/>
          <w:b/>
          <w:bCs/>
          <w:i/>
          <w:iCs/>
          <w:color w:val="000000"/>
          <w:sz w:val="24"/>
          <w:szCs w:val="24"/>
        </w:rPr>
        <w:t xml:space="preserve"> if you need course adaptations or accommodations because of a disability, or other specific needs</w:t>
      </w:r>
    </w:p>
    <w:p w:rsidR="007A0CEE" w:rsidRPr="00AC4F77" w:rsidRDefault="00A51886" w:rsidP="007A0CEE">
      <w:pPr>
        <w:pStyle w:val="ColorfulList-Accent11"/>
        <w:widowControl w:val="0"/>
        <w:numPr>
          <w:ilvl w:val="0"/>
          <w:numId w:val="4"/>
        </w:numPr>
        <w:autoSpaceDE w:val="0"/>
        <w:autoSpaceDN w:val="0"/>
        <w:adjustRightInd w:val="0"/>
        <w:spacing w:line="240" w:lineRule="auto"/>
        <w:rPr>
          <w:rFonts w:ascii="Book Antiqua" w:hAnsi="Book Antiqua" w:cs="Arial"/>
          <w:color w:val="000000"/>
          <w:sz w:val="24"/>
          <w:szCs w:val="24"/>
        </w:rPr>
      </w:pPr>
      <w:r w:rsidRPr="000462F9">
        <w:rPr>
          <w:rStyle w:val="Heading2Char"/>
          <w:rFonts w:ascii="Book Antiqua" w:hAnsi="Book Antiqua"/>
          <w:b/>
          <w:color w:val="000000" w:themeColor="text1"/>
          <w:sz w:val="24"/>
        </w:rPr>
        <w:t>ATTENDANCE/</w:t>
      </w:r>
      <w:r w:rsidR="00E2358A" w:rsidRPr="000462F9">
        <w:rPr>
          <w:rStyle w:val="Heading2Char"/>
          <w:rFonts w:ascii="Book Antiqua" w:hAnsi="Book Antiqua"/>
          <w:b/>
          <w:color w:val="000000" w:themeColor="text1"/>
          <w:sz w:val="24"/>
        </w:rPr>
        <w:t>PARTCI</w:t>
      </w:r>
      <w:r w:rsidR="006B5E78" w:rsidRPr="000462F9">
        <w:rPr>
          <w:rStyle w:val="Heading2Char"/>
          <w:rFonts w:ascii="Book Antiqua" w:hAnsi="Book Antiqua"/>
          <w:b/>
          <w:color w:val="000000" w:themeColor="text1"/>
          <w:sz w:val="24"/>
        </w:rPr>
        <w:t>PATION</w:t>
      </w:r>
      <w:r w:rsidRPr="000462F9">
        <w:rPr>
          <w:rStyle w:val="Heading2Char"/>
          <w:rFonts w:ascii="Book Antiqua" w:hAnsi="Book Antiqua"/>
          <w:b/>
          <w:color w:val="000000" w:themeColor="text1"/>
          <w:sz w:val="24"/>
        </w:rPr>
        <w:t>:</w:t>
      </w:r>
      <w:r w:rsidRPr="000462F9">
        <w:rPr>
          <w:rFonts w:ascii="Book Antiqua" w:hAnsi="Book Antiqua" w:cs="Arial"/>
          <w:color w:val="000000"/>
          <w:szCs w:val="24"/>
        </w:rPr>
        <w:t xml:space="preserve"> </w:t>
      </w:r>
      <w:proofErr w:type="gramStart"/>
      <w:r w:rsidR="006A429B" w:rsidRPr="00AC4F77">
        <w:rPr>
          <w:rFonts w:ascii="Book Antiqua" w:hAnsi="Book Antiqua" w:cs="Arial"/>
          <w:color w:val="000000"/>
          <w:sz w:val="24"/>
          <w:szCs w:val="24"/>
        </w:rPr>
        <w:t>Log</w:t>
      </w:r>
      <w:r w:rsidR="000462F9">
        <w:rPr>
          <w:rFonts w:ascii="Book Antiqua" w:hAnsi="Book Antiqua" w:cs="Arial"/>
          <w:color w:val="000000"/>
          <w:sz w:val="24"/>
          <w:szCs w:val="24"/>
        </w:rPr>
        <w:t>-in</w:t>
      </w:r>
      <w:proofErr w:type="gramEnd"/>
      <w:r w:rsidR="000462F9">
        <w:rPr>
          <w:rFonts w:ascii="Book Antiqua" w:hAnsi="Book Antiqua" w:cs="Arial"/>
          <w:color w:val="000000"/>
          <w:sz w:val="24"/>
          <w:szCs w:val="24"/>
        </w:rPr>
        <w:t xml:space="preserve"> to </w:t>
      </w:r>
      <w:r w:rsidR="00E2358A" w:rsidRPr="00AC4F77">
        <w:rPr>
          <w:rFonts w:ascii="Book Antiqua" w:hAnsi="Book Antiqua" w:cs="Arial"/>
          <w:color w:val="000000"/>
          <w:sz w:val="24"/>
          <w:szCs w:val="24"/>
        </w:rPr>
        <w:t xml:space="preserve">CANVAS class </w:t>
      </w:r>
      <w:r w:rsidR="00E2358A" w:rsidRPr="00AC4F77">
        <w:rPr>
          <w:rFonts w:ascii="Book Antiqua" w:hAnsi="Book Antiqua" w:cs="Arial"/>
          <w:b/>
          <w:bCs/>
          <w:color w:val="000000"/>
          <w:sz w:val="24"/>
          <w:szCs w:val="24"/>
        </w:rPr>
        <w:t>at least</w:t>
      </w:r>
      <w:r w:rsidR="00E2358A" w:rsidRPr="00AC4F77">
        <w:rPr>
          <w:rFonts w:ascii="Book Antiqua" w:hAnsi="Book Antiqua" w:cs="Arial"/>
          <w:color w:val="000000"/>
          <w:sz w:val="24"/>
          <w:szCs w:val="24"/>
        </w:rPr>
        <w:t xml:space="preserve"> </w:t>
      </w:r>
      <w:r w:rsidR="000462F9">
        <w:rPr>
          <w:rFonts w:ascii="Book Antiqua" w:hAnsi="Book Antiqua" w:cs="Arial"/>
          <w:b/>
          <w:i/>
          <w:color w:val="000000"/>
          <w:sz w:val="24"/>
          <w:szCs w:val="24"/>
        </w:rPr>
        <w:t>4</w:t>
      </w:r>
      <w:r w:rsidR="00E2358A" w:rsidRPr="00AC4F77">
        <w:rPr>
          <w:rFonts w:ascii="Book Antiqua" w:hAnsi="Book Antiqua" w:cs="Arial"/>
          <w:b/>
          <w:i/>
          <w:color w:val="000000"/>
          <w:sz w:val="24"/>
          <w:szCs w:val="24"/>
        </w:rPr>
        <w:t xml:space="preserve"> days a week</w:t>
      </w:r>
      <w:r w:rsidR="006A429B" w:rsidRPr="00AC4F77">
        <w:rPr>
          <w:rFonts w:ascii="Book Antiqua" w:hAnsi="Book Antiqua" w:cs="Arial"/>
          <w:color w:val="000000"/>
          <w:sz w:val="24"/>
          <w:szCs w:val="24"/>
        </w:rPr>
        <w:t xml:space="preserve">, to </w:t>
      </w:r>
      <w:r w:rsidR="001F5E43" w:rsidRPr="00AC4F77">
        <w:rPr>
          <w:rFonts w:ascii="Book Antiqua" w:hAnsi="Book Antiqua" w:cs="Arial"/>
          <w:color w:val="000000"/>
          <w:sz w:val="24"/>
          <w:szCs w:val="24"/>
        </w:rPr>
        <w:t xml:space="preserve">submit work and especially </w:t>
      </w:r>
      <w:r w:rsidR="006A429B" w:rsidRPr="00AC4F77">
        <w:rPr>
          <w:rFonts w:ascii="Book Antiqua" w:hAnsi="Book Antiqua" w:cs="Arial"/>
          <w:color w:val="000000"/>
          <w:sz w:val="24"/>
          <w:szCs w:val="24"/>
        </w:rPr>
        <w:t>keep abreast of</w:t>
      </w:r>
      <w:r w:rsidR="00E2358A" w:rsidRPr="00AC4F77">
        <w:rPr>
          <w:rFonts w:ascii="Book Antiqua" w:hAnsi="Book Antiqua" w:cs="Arial"/>
          <w:color w:val="000000"/>
          <w:sz w:val="24"/>
          <w:szCs w:val="24"/>
        </w:rPr>
        <w:t xml:space="preserve"> announcements </w:t>
      </w:r>
      <w:r w:rsidR="006A429B" w:rsidRPr="00AC4F77">
        <w:rPr>
          <w:rFonts w:ascii="Book Antiqua" w:hAnsi="Book Antiqua" w:cs="Arial"/>
          <w:color w:val="000000"/>
          <w:sz w:val="24"/>
          <w:szCs w:val="24"/>
        </w:rPr>
        <w:t xml:space="preserve">or changes </w:t>
      </w:r>
      <w:r w:rsidR="00E2358A" w:rsidRPr="00AC4F77">
        <w:rPr>
          <w:rFonts w:ascii="Book Antiqua" w:hAnsi="Book Antiqua" w:cs="Arial"/>
          <w:color w:val="000000"/>
          <w:sz w:val="24"/>
          <w:szCs w:val="24"/>
        </w:rPr>
        <w:t>r</w:t>
      </w:r>
      <w:r w:rsidR="005E50DF" w:rsidRPr="00AC4F77">
        <w:rPr>
          <w:rFonts w:ascii="Book Antiqua" w:hAnsi="Book Antiqua" w:cs="Arial"/>
          <w:color w:val="000000"/>
          <w:sz w:val="24"/>
          <w:szCs w:val="24"/>
        </w:rPr>
        <w:t xml:space="preserve">egarding course materials (test </w:t>
      </w:r>
      <w:r w:rsidR="00E2358A" w:rsidRPr="00AC4F77">
        <w:rPr>
          <w:rFonts w:ascii="Book Antiqua" w:hAnsi="Book Antiqua" w:cs="Arial"/>
          <w:color w:val="000000"/>
          <w:sz w:val="24"/>
          <w:szCs w:val="24"/>
        </w:rPr>
        <w:t xml:space="preserve">hints, </w:t>
      </w:r>
      <w:r w:rsidR="000A101E" w:rsidRPr="00AC4F77">
        <w:rPr>
          <w:rFonts w:ascii="Book Antiqua" w:hAnsi="Book Antiqua" w:cs="Arial"/>
          <w:color w:val="000000"/>
          <w:sz w:val="24"/>
          <w:szCs w:val="24"/>
        </w:rPr>
        <w:t xml:space="preserve">videos, </w:t>
      </w:r>
      <w:r w:rsidR="006A429B" w:rsidRPr="00AC4F77">
        <w:rPr>
          <w:rFonts w:ascii="Book Antiqua" w:hAnsi="Book Antiqua" w:cs="Arial"/>
          <w:color w:val="000000"/>
          <w:sz w:val="24"/>
          <w:szCs w:val="24"/>
        </w:rPr>
        <w:t xml:space="preserve">grade </w:t>
      </w:r>
      <w:r w:rsidR="000A101E" w:rsidRPr="00AC4F77">
        <w:rPr>
          <w:rFonts w:ascii="Book Antiqua" w:hAnsi="Book Antiqua" w:cs="Arial"/>
          <w:color w:val="000000"/>
          <w:sz w:val="24"/>
          <w:szCs w:val="24"/>
        </w:rPr>
        <w:t xml:space="preserve">feedback, </w:t>
      </w:r>
      <w:r w:rsidR="001F5E43" w:rsidRPr="00AC4F77">
        <w:rPr>
          <w:rFonts w:ascii="Book Antiqua" w:hAnsi="Book Antiqua" w:cs="Arial"/>
          <w:color w:val="000000"/>
          <w:sz w:val="24"/>
          <w:szCs w:val="24"/>
        </w:rPr>
        <w:t>etc.</w:t>
      </w:r>
      <w:r w:rsidR="00E2358A" w:rsidRPr="00AC4F77">
        <w:rPr>
          <w:rFonts w:ascii="Book Antiqua" w:hAnsi="Book Antiqua" w:cs="Arial"/>
          <w:color w:val="000000"/>
          <w:sz w:val="24"/>
          <w:szCs w:val="24"/>
        </w:rPr>
        <w:t>). Due dates may</w:t>
      </w:r>
      <w:r w:rsidR="00F71C63" w:rsidRPr="00AC4F77">
        <w:rPr>
          <w:rFonts w:ascii="Book Antiqua" w:hAnsi="Book Antiqua" w:cs="Arial"/>
          <w:color w:val="000000"/>
          <w:sz w:val="24"/>
          <w:szCs w:val="24"/>
        </w:rPr>
        <w:t xml:space="preserve"> change and will be announced in</w:t>
      </w:r>
      <w:r w:rsidR="00E2358A" w:rsidRPr="00AC4F77">
        <w:rPr>
          <w:rFonts w:ascii="Book Antiqua" w:hAnsi="Book Antiqua" w:cs="Arial"/>
          <w:color w:val="000000"/>
          <w:sz w:val="24"/>
          <w:szCs w:val="24"/>
        </w:rPr>
        <w:t xml:space="preserve"> CANVAS. </w:t>
      </w:r>
      <w:r w:rsidR="000A101E" w:rsidRPr="00AC4F77">
        <w:rPr>
          <w:rFonts w:ascii="Book Antiqua" w:hAnsi="Book Antiqua" w:cs="Arial"/>
          <w:color w:val="000000"/>
          <w:sz w:val="24"/>
          <w:szCs w:val="24"/>
        </w:rPr>
        <w:t xml:space="preserve"> </w:t>
      </w:r>
    </w:p>
    <w:p w:rsidR="007A0CEE" w:rsidRPr="00AC4F77" w:rsidRDefault="00E2358A" w:rsidP="007A0CEE">
      <w:pPr>
        <w:pStyle w:val="ColorfulList-Accent11"/>
        <w:widowControl w:val="0"/>
        <w:numPr>
          <w:ilvl w:val="0"/>
          <w:numId w:val="4"/>
        </w:numPr>
        <w:autoSpaceDE w:val="0"/>
        <w:autoSpaceDN w:val="0"/>
        <w:adjustRightInd w:val="0"/>
        <w:spacing w:line="240" w:lineRule="auto"/>
        <w:rPr>
          <w:rFonts w:ascii="Book Antiqua" w:hAnsi="Book Antiqua" w:cs="Arial"/>
          <w:color w:val="000000"/>
          <w:sz w:val="24"/>
          <w:szCs w:val="24"/>
        </w:rPr>
      </w:pPr>
      <w:r w:rsidRPr="000462F9">
        <w:rPr>
          <w:rStyle w:val="Heading2Char"/>
          <w:rFonts w:ascii="Book Antiqua" w:hAnsi="Book Antiqua"/>
          <w:b/>
          <w:color w:val="000000" w:themeColor="text1"/>
          <w:sz w:val="24"/>
        </w:rPr>
        <w:t>I</w:t>
      </w:r>
      <w:r w:rsidR="00E403C1" w:rsidRPr="000462F9">
        <w:rPr>
          <w:rStyle w:val="Heading2Char"/>
          <w:rFonts w:ascii="Book Antiqua" w:hAnsi="Book Antiqua"/>
          <w:b/>
          <w:color w:val="000000" w:themeColor="text1"/>
          <w:sz w:val="24"/>
        </w:rPr>
        <w:t>NCOMPLETE GRADE</w:t>
      </w:r>
      <w:r w:rsidRPr="000462F9">
        <w:rPr>
          <w:rStyle w:val="Heading2Char"/>
          <w:rFonts w:ascii="Book Antiqua" w:hAnsi="Book Antiqua"/>
          <w:b/>
          <w:color w:val="000000" w:themeColor="text1"/>
          <w:sz w:val="24"/>
        </w:rPr>
        <w:t>:</w:t>
      </w:r>
      <w:r w:rsidR="00787CAB" w:rsidRPr="000462F9">
        <w:rPr>
          <w:rFonts w:ascii="Book Antiqua" w:hAnsi="Book Antiqua" w:cs="Arial"/>
          <w:color w:val="000000"/>
          <w:szCs w:val="24"/>
        </w:rPr>
        <w:t xml:space="preserve"> </w:t>
      </w:r>
      <w:r w:rsidRPr="00AC4F77">
        <w:rPr>
          <w:rFonts w:ascii="Book Antiqua" w:hAnsi="Book Antiqua" w:cs="Arial"/>
          <w:color w:val="000000"/>
          <w:sz w:val="24"/>
          <w:szCs w:val="24"/>
        </w:rPr>
        <w:t xml:space="preserve">The “I” grade is given at </w:t>
      </w:r>
      <w:r w:rsidR="005E50DF" w:rsidRPr="00AC4F77">
        <w:rPr>
          <w:rFonts w:ascii="Book Antiqua" w:hAnsi="Book Antiqua" w:cs="Arial"/>
          <w:color w:val="000000"/>
          <w:sz w:val="24"/>
          <w:szCs w:val="24"/>
        </w:rPr>
        <w:t>my discretion</w:t>
      </w:r>
      <w:r w:rsidRPr="00AC4F77">
        <w:rPr>
          <w:rFonts w:ascii="Book Antiqua" w:hAnsi="Book Antiqua" w:cs="Arial"/>
          <w:color w:val="000000"/>
          <w:sz w:val="24"/>
          <w:szCs w:val="24"/>
        </w:rPr>
        <w:t xml:space="preserve"> when the student has completed a sufficient amount of course work (at least 80%) but cannot complete course requirements during the quarter due to circumstances beyond </w:t>
      </w:r>
      <w:r w:rsidR="005E50DF" w:rsidRPr="00AC4F77">
        <w:rPr>
          <w:rFonts w:ascii="Book Antiqua" w:hAnsi="Book Antiqua" w:cs="Arial"/>
          <w:color w:val="000000"/>
          <w:sz w:val="24"/>
          <w:szCs w:val="24"/>
        </w:rPr>
        <w:t>their</w:t>
      </w:r>
      <w:r w:rsidRPr="00AC4F77">
        <w:rPr>
          <w:rFonts w:ascii="Book Antiqua" w:hAnsi="Book Antiqua" w:cs="Arial"/>
          <w:color w:val="000000"/>
          <w:sz w:val="24"/>
          <w:szCs w:val="24"/>
        </w:rPr>
        <w:t xml:space="preserve"> control.  A contract form which contains the specific requirements to be completed must be signed by the student and instructor, must be signed </w:t>
      </w:r>
      <w:r w:rsidR="005E50DF" w:rsidRPr="00AC4F77">
        <w:rPr>
          <w:rFonts w:ascii="Book Antiqua" w:hAnsi="Book Antiqua" w:cs="Arial"/>
          <w:color w:val="000000"/>
          <w:sz w:val="24"/>
          <w:szCs w:val="24"/>
        </w:rPr>
        <w:t xml:space="preserve">for </w:t>
      </w:r>
      <w:r w:rsidRPr="00AC4F77">
        <w:rPr>
          <w:rFonts w:ascii="Book Antiqua" w:hAnsi="Book Antiqua" w:cs="Arial"/>
          <w:color w:val="000000"/>
          <w:sz w:val="24"/>
          <w:szCs w:val="24"/>
        </w:rPr>
        <w:t xml:space="preserve">an “I” grade to be assigned.  Failure to meet with </w:t>
      </w:r>
      <w:r w:rsidR="005E50DF" w:rsidRPr="00AC4F77">
        <w:rPr>
          <w:rFonts w:ascii="Book Antiqua" w:hAnsi="Book Antiqua" w:cs="Arial"/>
          <w:color w:val="000000"/>
          <w:sz w:val="24"/>
          <w:szCs w:val="24"/>
        </w:rPr>
        <w:t xml:space="preserve">me </w:t>
      </w:r>
      <w:r w:rsidRPr="00AC4F77">
        <w:rPr>
          <w:rFonts w:ascii="Book Antiqua" w:hAnsi="Book Antiqua" w:cs="Arial"/>
          <w:color w:val="000000"/>
          <w:sz w:val="24"/>
          <w:szCs w:val="24"/>
        </w:rPr>
        <w:t>to discuss your circumstances and sign a contract may result in a failing grade.</w:t>
      </w:r>
    </w:p>
    <w:p w:rsidR="007A0CEE" w:rsidRPr="00AC4F77" w:rsidRDefault="00E403C1" w:rsidP="007A0CEE">
      <w:pPr>
        <w:pStyle w:val="ColorfulList-Accent11"/>
        <w:widowControl w:val="0"/>
        <w:numPr>
          <w:ilvl w:val="0"/>
          <w:numId w:val="4"/>
        </w:numPr>
        <w:autoSpaceDE w:val="0"/>
        <w:autoSpaceDN w:val="0"/>
        <w:adjustRightInd w:val="0"/>
        <w:spacing w:line="240" w:lineRule="auto"/>
        <w:rPr>
          <w:rFonts w:ascii="Book Antiqua" w:hAnsi="Book Antiqua" w:cs="Arial"/>
          <w:color w:val="000000"/>
          <w:sz w:val="24"/>
          <w:szCs w:val="24"/>
        </w:rPr>
      </w:pPr>
      <w:r w:rsidRPr="000462F9">
        <w:rPr>
          <w:rStyle w:val="Heading2Char"/>
          <w:rFonts w:ascii="Book Antiqua" w:hAnsi="Book Antiqua"/>
          <w:b/>
          <w:color w:val="000000" w:themeColor="text1"/>
          <w:sz w:val="24"/>
        </w:rPr>
        <w:t>DROPPING THE COURSE:</w:t>
      </w:r>
      <w:r w:rsidR="00E2358A" w:rsidRPr="000462F9">
        <w:rPr>
          <w:rFonts w:ascii="Book Antiqua" w:hAnsi="Book Antiqua" w:cs="Arial"/>
          <w:b/>
          <w:bCs/>
          <w:color w:val="000000"/>
          <w:szCs w:val="24"/>
        </w:rPr>
        <w:t xml:space="preserve"> </w:t>
      </w:r>
      <w:r w:rsidRPr="00AC4F77">
        <w:rPr>
          <w:rFonts w:ascii="Book Antiqua" w:hAnsi="Book Antiqua" w:cs="Arial"/>
          <w:color w:val="000000"/>
          <w:sz w:val="24"/>
          <w:szCs w:val="24"/>
        </w:rPr>
        <w:t>Consequences</w:t>
      </w:r>
      <w:r w:rsidR="00E2358A" w:rsidRPr="00AC4F77">
        <w:rPr>
          <w:rFonts w:ascii="Book Antiqua" w:hAnsi="Book Antiqua" w:cs="Arial"/>
          <w:color w:val="000000"/>
          <w:sz w:val="24"/>
          <w:szCs w:val="24"/>
        </w:rPr>
        <w:t xml:space="preserve"> of dropping a course vary depending upon </w:t>
      </w:r>
      <w:r w:rsidR="00E2358A" w:rsidRPr="00AC4F77">
        <w:rPr>
          <w:rFonts w:ascii="Book Antiqua" w:hAnsi="Book Antiqua" w:cs="Arial"/>
          <w:color w:val="000000"/>
          <w:sz w:val="24"/>
          <w:szCs w:val="24"/>
        </w:rPr>
        <w:lastRenderedPageBreak/>
        <w:t xml:space="preserve">both the time frame in which the drop occurred and any special obligations the student may have relating to financial aid awards. </w:t>
      </w:r>
      <w:r w:rsidR="00132F2E" w:rsidRPr="00AC4F77">
        <w:rPr>
          <w:rFonts w:ascii="Book Antiqua" w:hAnsi="Book Antiqua" w:cs="Arial"/>
          <w:color w:val="000000"/>
          <w:sz w:val="24"/>
          <w:szCs w:val="24"/>
        </w:rPr>
        <w:t>A completed add/drop form must be submitted to Registration to complete drops between the 11</w:t>
      </w:r>
      <w:r w:rsidR="00132F2E" w:rsidRPr="00AC4F77">
        <w:rPr>
          <w:rFonts w:ascii="Book Antiqua" w:hAnsi="Book Antiqua" w:cs="Arial"/>
          <w:color w:val="000000"/>
          <w:sz w:val="24"/>
          <w:szCs w:val="24"/>
          <w:vertAlign w:val="superscript"/>
        </w:rPr>
        <w:t>th</w:t>
      </w:r>
      <w:r w:rsidR="00132F2E" w:rsidRPr="00AC4F77">
        <w:rPr>
          <w:rFonts w:ascii="Book Antiqua" w:hAnsi="Book Antiqua" w:cs="Arial"/>
          <w:color w:val="000000"/>
          <w:sz w:val="24"/>
          <w:szCs w:val="24"/>
        </w:rPr>
        <w:t xml:space="preserve"> and 55</w:t>
      </w:r>
      <w:r w:rsidR="00132F2E" w:rsidRPr="00AC4F77">
        <w:rPr>
          <w:rFonts w:ascii="Book Antiqua" w:hAnsi="Book Antiqua" w:cs="Arial"/>
          <w:color w:val="000000"/>
          <w:sz w:val="24"/>
          <w:szCs w:val="24"/>
          <w:vertAlign w:val="superscript"/>
        </w:rPr>
        <w:t>th</w:t>
      </w:r>
      <w:r w:rsidR="00132F2E" w:rsidRPr="00AC4F77">
        <w:rPr>
          <w:rFonts w:ascii="Book Antiqua" w:hAnsi="Book Antiqua" w:cs="Arial"/>
          <w:color w:val="000000"/>
          <w:sz w:val="24"/>
          <w:szCs w:val="24"/>
        </w:rPr>
        <w:t xml:space="preserve"> calendar day of the quarter. </w:t>
      </w:r>
      <w:r w:rsidR="00F52687" w:rsidRPr="00AC4F77">
        <w:rPr>
          <w:rFonts w:ascii="Book Antiqua" w:hAnsi="Book Antiqua" w:cs="Arial"/>
          <w:color w:val="000000"/>
          <w:sz w:val="24"/>
          <w:szCs w:val="24"/>
        </w:rPr>
        <w:t>After the 5</w:t>
      </w:r>
      <w:r w:rsidR="00132F2E" w:rsidRPr="00AC4F77">
        <w:rPr>
          <w:rFonts w:ascii="Book Antiqua" w:hAnsi="Book Antiqua" w:cs="Arial"/>
          <w:color w:val="000000"/>
          <w:sz w:val="24"/>
          <w:szCs w:val="24"/>
        </w:rPr>
        <w:t>5</w:t>
      </w:r>
      <w:r w:rsidR="00F52687" w:rsidRPr="00AC4F77">
        <w:rPr>
          <w:rFonts w:ascii="Book Antiqua" w:hAnsi="Book Antiqua" w:cs="Arial"/>
          <w:color w:val="000000"/>
          <w:sz w:val="24"/>
          <w:szCs w:val="24"/>
          <w:vertAlign w:val="superscript"/>
        </w:rPr>
        <w:t>th</w:t>
      </w:r>
      <w:r w:rsidR="00F52687" w:rsidRPr="00AC4F77">
        <w:rPr>
          <w:rFonts w:ascii="Book Antiqua" w:hAnsi="Book Antiqua" w:cs="Arial"/>
          <w:color w:val="000000"/>
          <w:sz w:val="24"/>
          <w:szCs w:val="24"/>
        </w:rPr>
        <w:t xml:space="preserve"> class day, students will not qualify for a “WI” and must accept the grade earned in the class.</w:t>
      </w:r>
      <w:r w:rsidR="00E2358A" w:rsidRPr="00AC4F77">
        <w:rPr>
          <w:rFonts w:ascii="Book Antiqua" w:hAnsi="Book Antiqua" w:cs="Arial"/>
          <w:color w:val="000000"/>
          <w:sz w:val="24"/>
          <w:szCs w:val="24"/>
        </w:rPr>
        <w:t xml:space="preserve"> For GRADE purposes, be sure to abide by the college dates and guidelines (found on the TCC Portal) to avoid receiving an F/E on your permanent academic record. </w:t>
      </w:r>
      <w:r w:rsidR="00132F2E" w:rsidRPr="00AC4F77">
        <w:rPr>
          <w:rFonts w:ascii="Book Antiqua" w:hAnsi="Book Antiqua" w:cs="Arial"/>
          <w:color w:val="000000"/>
          <w:sz w:val="24"/>
          <w:szCs w:val="24"/>
        </w:rPr>
        <w:t xml:space="preserve">Withdrawal dates are available at </w:t>
      </w:r>
      <w:hyperlink r:id="rId14" w:history="1">
        <w:r w:rsidR="00784BA5" w:rsidRPr="00AC4F77">
          <w:rPr>
            <w:rStyle w:val="Hyperlink"/>
            <w:rFonts w:ascii="Book Antiqua" w:hAnsi="Book Antiqua" w:cs="Arial"/>
            <w:sz w:val="24"/>
            <w:szCs w:val="24"/>
          </w:rPr>
          <w:t>Link to TCC Important Dates</w:t>
        </w:r>
      </w:hyperlink>
    </w:p>
    <w:p w:rsidR="00784BA5" w:rsidRPr="00641EF3" w:rsidRDefault="00B676E8" w:rsidP="00FA57BB">
      <w:pPr>
        <w:pStyle w:val="ColorfulList-Accent11"/>
        <w:widowControl w:val="0"/>
        <w:numPr>
          <w:ilvl w:val="0"/>
          <w:numId w:val="4"/>
        </w:numPr>
        <w:autoSpaceDE w:val="0"/>
        <w:autoSpaceDN w:val="0"/>
        <w:adjustRightInd w:val="0"/>
        <w:spacing w:line="240" w:lineRule="auto"/>
        <w:rPr>
          <w:rStyle w:val="Heading1Char"/>
          <w:rFonts w:ascii="Book Antiqua" w:eastAsia="Times New Roman" w:hAnsi="Book Antiqua" w:cs="Arial"/>
          <w:color w:val="000000"/>
          <w:sz w:val="24"/>
          <w:szCs w:val="24"/>
        </w:rPr>
      </w:pPr>
      <w:r w:rsidRPr="000462F9">
        <w:rPr>
          <w:rStyle w:val="Heading2Char"/>
          <w:rFonts w:ascii="Book Antiqua" w:hAnsi="Book Antiqua"/>
          <w:b/>
          <w:color w:val="000000" w:themeColor="text1"/>
          <w:sz w:val="24"/>
        </w:rPr>
        <w:t>GRADE ISSUES</w:t>
      </w:r>
      <w:r w:rsidR="00AE1661" w:rsidRPr="000462F9">
        <w:rPr>
          <w:rStyle w:val="Heading2Char"/>
          <w:rFonts w:ascii="Book Antiqua" w:hAnsi="Book Antiqua"/>
          <w:b/>
          <w:color w:val="000000" w:themeColor="text1"/>
          <w:sz w:val="24"/>
        </w:rPr>
        <w:t>:</w:t>
      </w:r>
      <w:r w:rsidR="00AE1661" w:rsidRPr="000462F9">
        <w:rPr>
          <w:rFonts w:ascii="Book Antiqua" w:hAnsi="Book Antiqua" w:cs="Arial"/>
          <w:szCs w:val="24"/>
        </w:rPr>
        <w:t xml:space="preserve"> </w:t>
      </w:r>
      <w:r w:rsidR="00AE1661" w:rsidRPr="00AC4F77">
        <w:rPr>
          <w:rFonts w:ascii="Book Antiqua" w:hAnsi="Book Antiqua" w:cs="Arial"/>
          <w:sz w:val="24"/>
          <w:szCs w:val="24"/>
        </w:rPr>
        <w:t>The first person to contact with any concern about grades is your instructor. If you feel the issue is unresolved, despite direct communication, then the student may contact the program chair</w:t>
      </w:r>
      <w:r w:rsidR="00CF1B38" w:rsidRPr="00AC4F77">
        <w:rPr>
          <w:rFonts w:ascii="Book Antiqua" w:hAnsi="Book Antiqua" w:cs="Arial"/>
          <w:sz w:val="24"/>
          <w:szCs w:val="24"/>
        </w:rPr>
        <w:t>, Dr. Cowden</w:t>
      </w:r>
      <w:r w:rsidR="00132F2E" w:rsidRPr="00AC4F77">
        <w:rPr>
          <w:rFonts w:ascii="Book Antiqua" w:hAnsi="Book Antiqua" w:cs="Arial"/>
          <w:sz w:val="24"/>
          <w:szCs w:val="24"/>
        </w:rPr>
        <w:t xml:space="preserve"> (253-460-4327)</w:t>
      </w:r>
      <w:r w:rsidR="00AE1661" w:rsidRPr="00AC4F77">
        <w:rPr>
          <w:rFonts w:ascii="Book Antiqua" w:hAnsi="Book Antiqua" w:cs="Arial"/>
          <w:sz w:val="24"/>
          <w:szCs w:val="24"/>
        </w:rPr>
        <w:t xml:space="preserve">. Students who believe they have received a final course </w:t>
      </w:r>
      <w:r w:rsidR="00132F2E" w:rsidRPr="00AC4F77">
        <w:rPr>
          <w:rFonts w:ascii="Book Antiqua" w:hAnsi="Book Antiqua" w:cs="Arial"/>
          <w:sz w:val="24"/>
          <w:szCs w:val="24"/>
        </w:rPr>
        <w:t>grade that has been awarded in a</w:t>
      </w:r>
      <w:r w:rsidR="00AE1661" w:rsidRPr="00AC4F77">
        <w:rPr>
          <w:rFonts w:ascii="Book Antiqua" w:hAnsi="Book Antiqua" w:cs="Arial"/>
          <w:sz w:val="24"/>
          <w:szCs w:val="24"/>
        </w:rPr>
        <w:t xml:space="preserve"> capricious manner may grieve or appeal the grade. Details of the process ar</w:t>
      </w:r>
      <w:r w:rsidR="00FA57BB" w:rsidRPr="00AC4F77">
        <w:rPr>
          <w:rFonts w:ascii="Book Antiqua" w:hAnsi="Book Antiqua" w:cs="Arial"/>
          <w:sz w:val="24"/>
          <w:szCs w:val="24"/>
        </w:rPr>
        <w:t>e located in the TCC Portal (Student Resources).</w:t>
      </w:r>
      <w:r w:rsidR="00AE1661" w:rsidRPr="00AC4F77">
        <w:rPr>
          <w:rFonts w:ascii="Book Antiqua" w:hAnsi="Book Antiqua" w:cs="Arial"/>
          <w:sz w:val="24"/>
          <w:szCs w:val="24"/>
        </w:rPr>
        <w:t xml:space="preserve"> </w:t>
      </w:r>
    </w:p>
    <w:p w:rsidR="00F75CC8" w:rsidRPr="00C15C28" w:rsidRDefault="00F0608B" w:rsidP="00FA57BB">
      <w:pPr>
        <w:rPr>
          <w:rFonts w:ascii="Book Antiqua" w:hAnsi="Book Antiqua"/>
          <w:sz w:val="28"/>
          <w:szCs w:val="32"/>
        </w:rPr>
      </w:pPr>
      <w:r w:rsidRPr="00C15C28">
        <w:rPr>
          <w:rStyle w:val="Heading1Char"/>
          <w:rFonts w:ascii="Book Antiqua" w:hAnsi="Book Antiqua"/>
          <w:b/>
          <w:color w:val="000000" w:themeColor="text1"/>
          <w:sz w:val="28"/>
        </w:rPr>
        <w:t>W</w:t>
      </w:r>
      <w:r w:rsidRPr="00C15C28">
        <w:rPr>
          <w:rStyle w:val="Heading1Char"/>
          <w:rFonts w:ascii="Book Antiqua" w:hAnsi="Book Antiqua"/>
          <w:b/>
          <w:color w:val="000000" w:themeColor="text1"/>
          <w:sz w:val="24"/>
        </w:rPr>
        <w:t>HERE TO GO FOR</w:t>
      </w:r>
      <w:r w:rsidR="00E2358A" w:rsidRPr="00C15C28">
        <w:rPr>
          <w:rStyle w:val="Heading1Char"/>
          <w:rFonts w:ascii="Book Antiqua" w:hAnsi="Book Antiqua"/>
          <w:b/>
          <w:color w:val="000000" w:themeColor="text1"/>
          <w:sz w:val="24"/>
        </w:rPr>
        <w:t xml:space="preserve"> HELP</w:t>
      </w:r>
      <w:r w:rsidR="00B676E8" w:rsidRPr="00C15C28">
        <w:rPr>
          <w:rStyle w:val="Heading1Char"/>
          <w:rFonts w:ascii="Book Antiqua" w:hAnsi="Book Antiqua"/>
          <w:b/>
          <w:color w:val="000000" w:themeColor="text1"/>
          <w:sz w:val="24"/>
        </w:rPr>
        <w:t>/LEARNING RESOURCES</w:t>
      </w:r>
      <w:r w:rsidR="00E2358A" w:rsidRPr="00C15C28">
        <w:rPr>
          <w:rFonts w:ascii="Book Antiqua" w:hAnsi="Book Antiqua"/>
          <w:b/>
          <w:sz w:val="28"/>
          <w:szCs w:val="32"/>
        </w:rPr>
        <w:t xml:space="preserve">: </w:t>
      </w:r>
    </w:p>
    <w:p w:rsidR="00C15C28" w:rsidRPr="00641EF3" w:rsidRDefault="00C15C28" w:rsidP="00641EF3">
      <w:pPr>
        <w:pStyle w:val="ColorfulList-Accent11"/>
        <w:widowControl w:val="0"/>
        <w:numPr>
          <w:ilvl w:val="0"/>
          <w:numId w:val="33"/>
        </w:numPr>
        <w:autoSpaceDE w:val="0"/>
        <w:autoSpaceDN w:val="0"/>
        <w:adjustRightInd w:val="0"/>
        <w:rPr>
          <w:rStyle w:val="Heading2Char"/>
          <w:rFonts w:ascii="Book Antiqua" w:eastAsia="Times New Roman" w:hAnsi="Book Antiqua" w:cs="Cambria"/>
          <w:b/>
          <w:bCs/>
          <w:color w:val="000000"/>
          <w:sz w:val="24"/>
          <w:szCs w:val="24"/>
          <w:u w:val="single" w:color="0000FF"/>
        </w:rPr>
      </w:pPr>
      <w:r>
        <w:rPr>
          <w:rFonts w:ascii="Book Antiqua" w:hAnsi="Book Antiqua" w:cs="Cambria"/>
          <w:color w:val="000000" w:themeColor="text1"/>
        </w:rPr>
        <w:t>In addition to asking me for assistance, there are many other ways in which you can get free help for this class</w:t>
      </w:r>
      <w:r w:rsidR="00641EF3">
        <w:rPr>
          <w:rFonts w:ascii="Book Antiqua" w:hAnsi="Book Antiqua" w:cs="Cambria"/>
          <w:color w:val="000000" w:themeColor="text1"/>
        </w:rPr>
        <w:t xml:space="preserve">. </w:t>
      </w:r>
      <w:r w:rsidR="00641EF3" w:rsidRPr="00AC4F77">
        <w:rPr>
          <w:rFonts w:ascii="Book Antiqua" w:hAnsi="Book Antiqua" w:cs="Arial"/>
          <w:b/>
          <w:bCs/>
          <w:color w:val="000000"/>
          <w:u w:color="FF0000"/>
        </w:rPr>
        <w:t>Do NOT rely on mobile devices</w:t>
      </w:r>
      <w:r w:rsidR="00641EF3">
        <w:rPr>
          <w:rFonts w:ascii="Book Antiqua" w:hAnsi="Book Antiqua" w:cs="Arial"/>
          <w:b/>
          <w:bCs/>
          <w:color w:val="000000"/>
          <w:u w:color="FF0000"/>
        </w:rPr>
        <w:t xml:space="preserve"> (App)</w:t>
      </w:r>
      <w:r w:rsidR="00641EF3" w:rsidRPr="00AC4F77">
        <w:rPr>
          <w:rFonts w:ascii="Book Antiqua" w:hAnsi="Book Antiqua" w:cs="Arial"/>
          <w:b/>
          <w:bCs/>
          <w:color w:val="000000"/>
          <w:u w:color="FF0000"/>
        </w:rPr>
        <w:t xml:space="preserve"> for submitting any assignments in CANVAS, especially for anything with points attached to it!</w:t>
      </w:r>
    </w:p>
    <w:p w:rsidR="00C15C28" w:rsidRPr="00C15C28" w:rsidRDefault="00C15C28" w:rsidP="00C15C28">
      <w:pPr>
        <w:pStyle w:val="ColorfulList-Accent11"/>
        <w:widowControl w:val="0"/>
        <w:autoSpaceDE w:val="0"/>
        <w:autoSpaceDN w:val="0"/>
        <w:adjustRightInd w:val="0"/>
        <w:rPr>
          <w:rStyle w:val="Heading2Char"/>
          <w:rFonts w:ascii="Book Antiqua" w:eastAsia="Times New Roman" w:hAnsi="Book Antiqua" w:cs="Cambria"/>
          <w:b/>
          <w:bCs/>
          <w:color w:val="000000"/>
          <w:sz w:val="24"/>
          <w:szCs w:val="24"/>
          <w:u w:val="single" w:color="0000FF"/>
        </w:rPr>
      </w:pPr>
    </w:p>
    <w:p w:rsidR="00641EF3" w:rsidRPr="00B523A8" w:rsidRDefault="00B11AC0" w:rsidP="00641EF3">
      <w:pPr>
        <w:pStyle w:val="ColorfulList-Accent11"/>
        <w:widowControl w:val="0"/>
        <w:autoSpaceDE w:val="0"/>
        <w:autoSpaceDN w:val="0"/>
        <w:adjustRightInd w:val="0"/>
        <w:ind w:firstLine="720"/>
        <w:rPr>
          <w:rFonts w:ascii="Book Antiqua" w:hAnsi="Book Antiqua" w:cs="Cambria"/>
          <w:b/>
          <w:bCs/>
          <w:color w:val="000000"/>
          <w:sz w:val="24"/>
          <w:szCs w:val="24"/>
          <w:highlight w:val="yellow"/>
          <w:u w:val="single" w:color="0000FF"/>
        </w:rPr>
      </w:pPr>
      <w:r w:rsidRPr="00B523A8">
        <w:rPr>
          <w:rStyle w:val="Heading2Char"/>
          <w:rFonts w:ascii="Book Antiqua" w:hAnsi="Book Antiqua"/>
          <w:b/>
          <w:color w:val="000000" w:themeColor="text1"/>
          <w:highlight w:val="yellow"/>
        </w:rPr>
        <w:t>T</w:t>
      </w:r>
      <w:r w:rsidRPr="00B523A8">
        <w:rPr>
          <w:rStyle w:val="Heading2Char"/>
          <w:rFonts w:ascii="Book Antiqua" w:hAnsi="Book Antiqua"/>
          <w:b/>
          <w:color w:val="000000" w:themeColor="text1"/>
          <w:sz w:val="24"/>
          <w:highlight w:val="yellow"/>
        </w:rPr>
        <w:t>ECHNOLOGY</w:t>
      </w:r>
      <w:r w:rsidR="00F0608B" w:rsidRPr="00B523A8">
        <w:rPr>
          <w:rStyle w:val="Heading2Char"/>
          <w:rFonts w:ascii="Book Antiqua" w:hAnsi="Book Antiqua"/>
          <w:b/>
          <w:color w:val="000000" w:themeColor="text1"/>
          <w:sz w:val="24"/>
          <w:highlight w:val="yellow"/>
        </w:rPr>
        <w:t xml:space="preserve"> HELP</w:t>
      </w:r>
      <w:r w:rsidR="00C15C28" w:rsidRPr="00B523A8">
        <w:rPr>
          <w:rStyle w:val="Heading2Char"/>
          <w:rFonts w:ascii="Book Antiqua" w:hAnsi="Book Antiqua"/>
          <w:b/>
          <w:color w:val="000000" w:themeColor="text1"/>
          <w:sz w:val="24"/>
          <w:highlight w:val="yellow"/>
        </w:rPr>
        <w:t xml:space="preserve">: </w:t>
      </w:r>
      <w:r w:rsidR="00641EF3" w:rsidRPr="00B523A8">
        <w:rPr>
          <w:rFonts w:ascii="Book Antiqua" w:hAnsi="Book Antiqua" w:cs="Arial"/>
          <w:b/>
          <w:color w:val="000000"/>
          <w:sz w:val="24"/>
          <w:szCs w:val="24"/>
          <w:highlight w:val="yellow"/>
          <w:u w:color="0000FF"/>
        </w:rPr>
        <w:t>Helpline for Canvas/Any tech issue: 253-566-5176.</w:t>
      </w:r>
    </w:p>
    <w:p w:rsidR="00C15C28" w:rsidRPr="00C15C28" w:rsidRDefault="00183D96" w:rsidP="00641EF3">
      <w:pPr>
        <w:pStyle w:val="ColorfulList-Accent11"/>
        <w:widowControl w:val="0"/>
        <w:autoSpaceDE w:val="0"/>
        <w:autoSpaceDN w:val="0"/>
        <w:adjustRightInd w:val="0"/>
        <w:ind w:left="1440"/>
        <w:rPr>
          <w:rFonts w:ascii="Book Antiqua" w:hAnsi="Book Antiqua" w:cs="Cambria"/>
          <w:b/>
          <w:bCs/>
          <w:color w:val="000000"/>
          <w:sz w:val="24"/>
          <w:szCs w:val="24"/>
          <w:u w:val="single" w:color="0000FF"/>
        </w:rPr>
      </w:pPr>
      <w:hyperlink r:id="rId15" w:history="1">
        <w:r w:rsidR="00C15C28" w:rsidRPr="00B523A8">
          <w:rPr>
            <w:rFonts w:ascii="Book Antiqua" w:hAnsi="Book Antiqua" w:cs="Arial"/>
            <w:b/>
            <w:bCs/>
            <w:color w:val="2F5496"/>
            <w:sz w:val="24"/>
            <w:szCs w:val="24"/>
            <w:highlight w:val="yellow"/>
            <w:u w:val="single" w:color="0000FF"/>
          </w:rPr>
          <w:t>Information Commons</w:t>
        </w:r>
      </w:hyperlink>
      <w:r w:rsidR="00C15C28" w:rsidRPr="00B523A8">
        <w:rPr>
          <w:rFonts w:ascii="Book Antiqua" w:hAnsi="Book Antiqua" w:cs="Arial"/>
          <w:b/>
          <w:bCs/>
          <w:color w:val="2F5496"/>
          <w:sz w:val="24"/>
          <w:szCs w:val="24"/>
          <w:highlight w:val="yellow"/>
          <w:u w:color="0000FF"/>
        </w:rPr>
        <w:t xml:space="preserve">: </w:t>
      </w:r>
      <w:r w:rsidR="00C15C28" w:rsidRPr="00B523A8">
        <w:rPr>
          <w:rFonts w:ascii="Book Antiqua" w:hAnsi="Book Antiqua" w:cs="Arial"/>
          <w:color w:val="000000"/>
          <w:sz w:val="24"/>
          <w:szCs w:val="24"/>
          <w:highlight w:val="yellow"/>
          <w:u w:color="0000FF"/>
        </w:rPr>
        <w:t>Build 16, 1</w:t>
      </w:r>
      <w:r w:rsidR="00C15C28" w:rsidRPr="00B523A8">
        <w:rPr>
          <w:rFonts w:ascii="Book Antiqua" w:hAnsi="Book Antiqua" w:cs="Arial"/>
          <w:color w:val="000000"/>
          <w:sz w:val="24"/>
          <w:szCs w:val="24"/>
          <w:highlight w:val="yellow"/>
          <w:u w:color="0000FF"/>
          <w:vertAlign w:val="superscript"/>
        </w:rPr>
        <w:t>st</w:t>
      </w:r>
      <w:r w:rsidR="00C15C28" w:rsidRPr="00B523A8">
        <w:rPr>
          <w:rFonts w:ascii="Book Antiqua" w:hAnsi="Book Antiqua" w:cs="Arial"/>
          <w:color w:val="000000"/>
          <w:sz w:val="24"/>
          <w:szCs w:val="24"/>
          <w:highlight w:val="yellow"/>
          <w:u w:color="0000FF"/>
        </w:rPr>
        <w:t xml:space="preserve"> floor: A place to use computers with Canvas, MS Office and other software, FREE Wi-Fi, and get technical assistance with online class issues.</w:t>
      </w:r>
    </w:p>
    <w:p w:rsidR="00F0608B" w:rsidRPr="00C15C28" w:rsidRDefault="00B676E8" w:rsidP="00C15C28">
      <w:pPr>
        <w:widowControl w:val="0"/>
        <w:autoSpaceDE w:val="0"/>
        <w:autoSpaceDN w:val="0"/>
        <w:adjustRightInd w:val="0"/>
        <w:ind w:left="720"/>
        <w:rPr>
          <w:rFonts w:ascii="Book Antiqua" w:hAnsi="Book Antiqua" w:cs="Cambria"/>
          <w:b/>
          <w:bCs/>
          <w:color w:val="000000"/>
          <w:u w:val="single" w:color="0000FF"/>
        </w:rPr>
      </w:pPr>
      <w:r w:rsidRPr="00B11AC0">
        <w:rPr>
          <w:rFonts w:ascii="Book Antiqua" w:hAnsi="Book Antiqua"/>
          <w:b/>
          <w:color w:val="000000" w:themeColor="text1"/>
          <w:sz w:val="28"/>
        </w:rPr>
        <w:t>F</w:t>
      </w:r>
      <w:r w:rsidRPr="00B11AC0">
        <w:rPr>
          <w:rFonts w:ascii="Book Antiqua" w:hAnsi="Book Antiqua"/>
          <w:b/>
          <w:color w:val="000000" w:themeColor="text1"/>
        </w:rPr>
        <w:t>INDING INFORMATION ABOUT PSYCHOLOGY</w:t>
      </w:r>
    </w:p>
    <w:p w:rsidR="00F13688" w:rsidRPr="00AC4F77" w:rsidRDefault="00C24E9E" w:rsidP="00F13688">
      <w:pPr>
        <w:widowControl w:val="0"/>
        <w:autoSpaceDE w:val="0"/>
        <w:autoSpaceDN w:val="0"/>
        <w:adjustRightInd w:val="0"/>
        <w:ind w:left="720" w:firstLine="720"/>
        <w:rPr>
          <w:rFonts w:ascii="Book Antiqua" w:hAnsi="Book Antiqua" w:cs="Arial"/>
          <w:bCs/>
          <w:color w:val="000000"/>
        </w:rPr>
      </w:pPr>
      <w:r w:rsidRPr="00AC4F77">
        <w:rPr>
          <w:rFonts w:ascii="Book Antiqua" w:hAnsi="Book Antiqua" w:cs="Arial"/>
          <w:bCs/>
          <w:color w:val="000000"/>
        </w:rPr>
        <w:t>Most answers</w:t>
      </w:r>
      <w:r w:rsidR="00F13688" w:rsidRPr="00AC4F77">
        <w:rPr>
          <w:rFonts w:ascii="Book Antiqua" w:hAnsi="Book Antiqua" w:cs="Arial"/>
          <w:bCs/>
          <w:color w:val="000000"/>
        </w:rPr>
        <w:t xml:space="preserve"> about course content</w:t>
      </w:r>
      <w:r w:rsidRPr="00AC4F77">
        <w:rPr>
          <w:rFonts w:ascii="Book Antiqua" w:hAnsi="Book Antiqua" w:cs="Arial"/>
          <w:bCs/>
          <w:color w:val="000000"/>
        </w:rPr>
        <w:t xml:space="preserve"> can be found simply by reading </w:t>
      </w:r>
      <w:r w:rsidRPr="00AC4F77">
        <w:rPr>
          <w:rFonts w:ascii="Book Antiqua" w:hAnsi="Book Antiqua" w:cs="Arial"/>
          <w:b/>
          <w:bCs/>
          <w:color w:val="000000"/>
        </w:rPr>
        <w:t>your text.</w:t>
      </w:r>
      <w:r w:rsidRPr="00AC4F77">
        <w:rPr>
          <w:rFonts w:ascii="Book Antiqua" w:hAnsi="Book Antiqua" w:cs="Arial"/>
          <w:bCs/>
          <w:color w:val="000000"/>
        </w:rPr>
        <w:t xml:space="preserve"> </w:t>
      </w:r>
      <w:r w:rsidR="00F0608B" w:rsidRPr="00AC4F77">
        <w:rPr>
          <w:rFonts w:ascii="Book Antiqua" w:hAnsi="Book Antiqua" w:cs="Arial"/>
          <w:bCs/>
          <w:color w:val="000000"/>
        </w:rPr>
        <w:t xml:space="preserve">If you cannot find the answer in your text, then the next step should be to check </w:t>
      </w:r>
      <w:r w:rsidRPr="00AC4F77">
        <w:rPr>
          <w:rFonts w:ascii="Book Antiqua" w:hAnsi="Book Antiqua" w:cs="Arial"/>
          <w:bCs/>
          <w:color w:val="000000"/>
        </w:rPr>
        <w:t>reputable online sources, which I’ve listed below</w:t>
      </w:r>
      <w:r w:rsidR="00F13688" w:rsidRPr="00AC4F77">
        <w:rPr>
          <w:rFonts w:ascii="Book Antiqua" w:hAnsi="Book Antiqua" w:cs="Arial"/>
          <w:bCs/>
          <w:color w:val="000000"/>
        </w:rPr>
        <w:t>. AVOID using “</w:t>
      </w:r>
      <w:r w:rsidR="00F13688" w:rsidRPr="00AC4F77">
        <w:rPr>
          <w:rFonts w:ascii="Book Antiqua" w:hAnsi="Book Antiqua" w:cs="Arial"/>
          <w:bCs/>
          <w:i/>
          <w:color w:val="000000"/>
        </w:rPr>
        <w:t>Wikipedia</w:t>
      </w:r>
      <w:r w:rsidR="00F13688" w:rsidRPr="00AC4F77">
        <w:rPr>
          <w:rFonts w:ascii="Book Antiqua" w:hAnsi="Book Antiqua" w:cs="Arial"/>
          <w:bCs/>
          <w:color w:val="000000"/>
        </w:rPr>
        <w:t>” (</w:t>
      </w:r>
      <w:r w:rsidR="00B762CF" w:rsidRPr="00AC4F77">
        <w:rPr>
          <w:rFonts w:ascii="Book Antiqua" w:hAnsi="Book Antiqua" w:cs="Arial"/>
          <w:bCs/>
          <w:color w:val="000000"/>
        </w:rPr>
        <w:sym w:font="Wingdings" w:char="F04C"/>
      </w:r>
      <w:r w:rsidR="00B762CF" w:rsidRPr="00AC4F77">
        <w:rPr>
          <w:rFonts w:ascii="Book Antiqua" w:hAnsi="Book Antiqua" w:cs="Arial"/>
          <w:bCs/>
          <w:color w:val="000000"/>
        </w:rPr>
        <w:t xml:space="preserve">-an </w:t>
      </w:r>
      <w:r w:rsidR="00F13688" w:rsidRPr="00AC4F77">
        <w:rPr>
          <w:rFonts w:ascii="Book Antiqua" w:hAnsi="Book Antiqua" w:cs="Arial"/>
          <w:bCs/>
          <w:color w:val="000000"/>
        </w:rPr>
        <w:t>unreliable source for college work), Google nor any general search engine, as it is diffi</w:t>
      </w:r>
      <w:r w:rsidR="00B762CF" w:rsidRPr="00AC4F77">
        <w:rPr>
          <w:rFonts w:ascii="Book Antiqua" w:hAnsi="Book Antiqua" w:cs="Arial"/>
          <w:bCs/>
          <w:color w:val="000000"/>
        </w:rPr>
        <w:t>cult to discern quality sources, especially in Psychology.</w:t>
      </w:r>
    </w:p>
    <w:p w:rsidR="00F13688" w:rsidRPr="00AC4F77" w:rsidRDefault="00183D96" w:rsidP="00F13688">
      <w:pPr>
        <w:pStyle w:val="ColorfulList-Accent11"/>
        <w:widowControl w:val="0"/>
        <w:numPr>
          <w:ilvl w:val="0"/>
          <w:numId w:val="18"/>
        </w:numPr>
        <w:autoSpaceDE w:val="0"/>
        <w:autoSpaceDN w:val="0"/>
        <w:adjustRightInd w:val="0"/>
        <w:rPr>
          <w:rFonts w:ascii="Book Antiqua" w:hAnsi="Book Antiqua" w:cs="Cambria"/>
          <w:bCs/>
          <w:color w:val="000000"/>
          <w:sz w:val="24"/>
          <w:szCs w:val="24"/>
          <w:u w:val="single"/>
        </w:rPr>
      </w:pPr>
      <w:hyperlink r:id="rId16" w:history="1">
        <w:r w:rsidR="00F13688" w:rsidRPr="00AC4F77">
          <w:rPr>
            <w:rStyle w:val="Hyperlink"/>
            <w:rFonts w:ascii="Book Antiqua" w:hAnsi="Book Antiqua" w:cs="Cambria"/>
            <w:bCs/>
            <w:sz w:val="24"/>
            <w:szCs w:val="24"/>
          </w:rPr>
          <w:t xml:space="preserve">The TCC Library Databases: </w:t>
        </w:r>
        <w:proofErr w:type="spellStart"/>
        <w:r w:rsidR="00F13688" w:rsidRPr="00AC4F77">
          <w:rPr>
            <w:rStyle w:val="Hyperlink"/>
            <w:rFonts w:ascii="Book Antiqua" w:hAnsi="Book Antiqua" w:cs="Cambria"/>
            <w:bCs/>
            <w:sz w:val="24"/>
            <w:szCs w:val="24"/>
          </w:rPr>
          <w:t>PsychArticles</w:t>
        </w:r>
        <w:proofErr w:type="spellEnd"/>
      </w:hyperlink>
      <w:r w:rsidR="00F13688" w:rsidRPr="00AC4F77">
        <w:rPr>
          <w:rFonts w:ascii="Book Antiqua" w:hAnsi="Book Antiqua" w:cs="Cambria"/>
          <w:bCs/>
          <w:color w:val="000000"/>
          <w:sz w:val="24"/>
          <w:szCs w:val="24"/>
        </w:rPr>
        <w:t xml:space="preserve"> is the BEST place for finding psychology-related content.</w:t>
      </w:r>
    </w:p>
    <w:p w:rsidR="00F0608B" w:rsidRPr="00AC4F77" w:rsidRDefault="00F0608B" w:rsidP="00F13688">
      <w:pPr>
        <w:pStyle w:val="ColorfulList-Accent11"/>
        <w:widowControl w:val="0"/>
        <w:numPr>
          <w:ilvl w:val="0"/>
          <w:numId w:val="18"/>
        </w:numPr>
        <w:autoSpaceDE w:val="0"/>
        <w:autoSpaceDN w:val="0"/>
        <w:adjustRightInd w:val="0"/>
        <w:rPr>
          <w:rFonts w:ascii="Book Antiqua" w:hAnsi="Book Antiqua" w:cs="Cambria"/>
          <w:bCs/>
          <w:color w:val="000000"/>
          <w:sz w:val="24"/>
          <w:szCs w:val="24"/>
          <w:u w:val="single"/>
        </w:rPr>
      </w:pPr>
      <w:r w:rsidRPr="00AC4F77">
        <w:rPr>
          <w:rFonts w:ascii="Book Antiqua" w:hAnsi="Book Antiqua" w:cs="Arial"/>
          <w:bCs/>
          <w:color w:val="000000"/>
          <w:sz w:val="24"/>
          <w:szCs w:val="24"/>
        </w:rPr>
        <w:t xml:space="preserve">The American Psychological Association website search area: </w:t>
      </w:r>
      <w:hyperlink r:id="rId17" w:history="1">
        <w:r w:rsidR="00784BA5" w:rsidRPr="00AC4F77">
          <w:rPr>
            <w:rStyle w:val="Hyperlink"/>
            <w:rFonts w:ascii="Book Antiqua" w:hAnsi="Book Antiqua" w:cs="Arial"/>
            <w:bCs/>
            <w:sz w:val="24"/>
            <w:szCs w:val="24"/>
          </w:rPr>
          <w:t>Link to APA website</w:t>
        </w:r>
      </w:hyperlink>
    </w:p>
    <w:p w:rsidR="00C15C28" w:rsidRPr="00C15C28" w:rsidRDefault="00F0608B" w:rsidP="00787CAB">
      <w:pPr>
        <w:pStyle w:val="ColorfulList-Accent11"/>
        <w:widowControl w:val="0"/>
        <w:numPr>
          <w:ilvl w:val="0"/>
          <w:numId w:val="18"/>
        </w:numPr>
        <w:autoSpaceDE w:val="0"/>
        <w:autoSpaceDN w:val="0"/>
        <w:adjustRightInd w:val="0"/>
        <w:rPr>
          <w:rStyle w:val="Hyperlink"/>
          <w:rFonts w:ascii="Book Antiqua" w:hAnsi="Book Antiqua" w:cs="Cambria"/>
          <w:bCs/>
          <w:color w:val="000000"/>
          <w:sz w:val="24"/>
          <w:szCs w:val="24"/>
        </w:rPr>
      </w:pPr>
      <w:proofErr w:type="spellStart"/>
      <w:r w:rsidRPr="00AC4F77">
        <w:rPr>
          <w:rFonts w:ascii="Book Antiqua" w:hAnsi="Book Antiqua" w:cs="Arial"/>
          <w:bCs/>
          <w:color w:val="000000"/>
          <w:sz w:val="24"/>
          <w:szCs w:val="24"/>
        </w:rPr>
        <w:t>AlleyDog</w:t>
      </w:r>
      <w:proofErr w:type="spellEnd"/>
      <w:r w:rsidRPr="00AC4F77">
        <w:rPr>
          <w:rFonts w:ascii="Book Antiqua" w:hAnsi="Book Antiqua" w:cs="Arial"/>
          <w:bCs/>
          <w:color w:val="000000"/>
          <w:sz w:val="24"/>
          <w:szCs w:val="24"/>
        </w:rPr>
        <w:t xml:space="preserve">: A free website/search engine for psychology students. </w:t>
      </w:r>
      <w:hyperlink r:id="rId18" w:history="1">
        <w:r w:rsidR="00784BA5" w:rsidRPr="00AC4F77">
          <w:rPr>
            <w:rStyle w:val="Hyperlink"/>
            <w:rFonts w:ascii="Book Antiqua" w:hAnsi="Book Antiqua" w:cs="Arial"/>
            <w:bCs/>
            <w:sz w:val="24"/>
            <w:szCs w:val="24"/>
          </w:rPr>
          <w:t xml:space="preserve">Link to </w:t>
        </w:r>
        <w:proofErr w:type="spellStart"/>
        <w:r w:rsidR="00784BA5" w:rsidRPr="00AC4F77">
          <w:rPr>
            <w:rStyle w:val="Hyperlink"/>
            <w:rFonts w:ascii="Book Antiqua" w:hAnsi="Book Antiqua" w:cs="Arial"/>
            <w:bCs/>
            <w:sz w:val="24"/>
            <w:szCs w:val="24"/>
          </w:rPr>
          <w:t>Alleydog</w:t>
        </w:r>
        <w:proofErr w:type="spellEnd"/>
        <w:r w:rsidR="00784BA5" w:rsidRPr="00AC4F77">
          <w:rPr>
            <w:rStyle w:val="Hyperlink"/>
            <w:rFonts w:ascii="Book Antiqua" w:hAnsi="Book Antiqua" w:cs="Arial"/>
            <w:bCs/>
            <w:sz w:val="24"/>
            <w:szCs w:val="24"/>
          </w:rPr>
          <w:t xml:space="preserve"> search</w:t>
        </w:r>
      </w:hyperlink>
    </w:p>
    <w:p w:rsidR="00C15C28" w:rsidRDefault="00C15C28" w:rsidP="00C15C28">
      <w:pPr>
        <w:pStyle w:val="ColorfulList-Accent11"/>
        <w:widowControl w:val="0"/>
        <w:autoSpaceDE w:val="0"/>
        <w:autoSpaceDN w:val="0"/>
        <w:adjustRightInd w:val="0"/>
        <w:rPr>
          <w:rStyle w:val="Hyperlink"/>
          <w:rFonts w:ascii="Book Antiqua" w:hAnsi="Book Antiqua" w:cs="Arial"/>
          <w:bCs/>
          <w:sz w:val="24"/>
          <w:szCs w:val="24"/>
        </w:rPr>
      </w:pPr>
    </w:p>
    <w:p w:rsidR="00F0608B" w:rsidRPr="00C15C28" w:rsidRDefault="00B11AC0" w:rsidP="00C15C28">
      <w:pPr>
        <w:pStyle w:val="ColorfulList-Accent11"/>
        <w:widowControl w:val="0"/>
        <w:autoSpaceDE w:val="0"/>
        <w:autoSpaceDN w:val="0"/>
        <w:adjustRightInd w:val="0"/>
        <w:rPr>
          <w:rFonts w:ascii="Book Antiqua" w:hAnsi="Book Antiqua" w:cs="Cambria"/>
          <w:bCs/>
          <w:color w:val="000000"/>
          <w:sz w:val="24"/>
          <w:szCs w:val="24"/>
          <w:u w:val="single"/>
        </w:rPr>
      </w:pPr>
      <w:r w:rsidRPr="00C15C28">
        <w:rPr>
          <w:rFonts w:ascii="Book Antiqua" w:hAnsi="Book Antiqua"/>
          <w:b/>
          <w:color w:val="000000" w:themeColor="text1"/>
          <w:sz w:val="28"/>
        </w:rPr>
        <w:t>G</w:t>
      </w:r>
      <w:r w:rsidRPr="00C15C28">
        <w:rPr>
          <w:rFonts w:ascii="Book Antiqua" w:hAnsi="Book Antiqua"/>
          <w:b/>
          <w:color w:val="000000" w:themeColor="text1"/>
          <w:sz w:val="24"/>
        </w:rPr>
        <w:t>ENERAL CAMPUS RESOURCES</w:t>
      </w:r>
    </w:p>
    <w:p w:rsidR="00F32440" w:rsidRPr="00AC4F77" w:rsidRDefault="00183D96" w:rsidP="002F600B">
      <w:pPr>
        <w:pStyle w:val="ColorfulList-Accent11"/>
        <w:widowControl w:val="0"/>
        <w:numPr>
          <w:ilvl w:val="0"/>
          <w:numId w:val="33"/>
        </w:numPr>
        <w:autoSpaceDE w:val="0"/>
        <w:autoSpaceDN w:val="0"/>
        <w:adjustRightInd w:val="0"/>
        <w:rPr>
          <w:rFonts w:ascii="Book Antiqua" w:hAnsi="Book Antiqua" w:cs="Cambria"/>
          <w:b/>
          <w:bCs/>
          <w:color w:val="000000"/>
          <w:sz w:val="24"/>
          <w:szCs w:val="24"/>
          <w:u w:val="single" w:color="0000FF"/>
        </w:rPr>
      </w:pPr>
      <w:hyperlink r:id="rId19" w:history="1">
        <w:r w:rsidR="00F32440" w:rsidRPr="00AC4F77">
          <w:rPr>
            <w:rStyle w:val="Hyperlink"/>
            <w:rFonts w:ascii="Book Antiqua" w:hAnsi="Book Antiqua" w:cs="Cambria"/>
            <w:sz w:val="24"/>
            <w:szCs w:val="24"/>
            <w:u w:color="0000FF"/>
          </w:rPr>
          <w:t>General Academic Resources</w:t>
        </w:r>
      </w:hyperlink>
      <w:r w:rsidR="00F32440" w:rsidRPr="00AC4F77">
        <w:rPr>
          <w:rFonts w:ascii="Book Antiqua" w:hAnsi="Book Antiqua" w:cs="Cambria"/>
          <w:color w:val="000000"/>
          <w:sz w:val="24"/>
          <w:szCs w:val="24"/>
          <w:u w:color="0000FF"/>
        </w:rPr>
        <w:t>: Enrollment, Advising, Registration, &amp; Financial Aid, located in Build. 7</w:t>
      </w:r>
      <w:r w:rsidR="00C15C28">
        <w:rPr>
          <w:rFonts w:ascii="Book Antiqua" w:hAnsi="Book Antiqua" w:cs="Cambria"/>
          <w:color w:val="000000"/>
          <w:sz w:val="24"/>
          <w:szCs w:val="24"/>
          <w:u w:color="0000FF"/>
        </w:rPr>
        <w:t>. Phone: 253-566-5325</w:t>
      </w:r>
    </w:p>
    <w:p w:rsidR="00BD2F81" w:rsidRPr="00AC4F77" w:rsidRDefault="00183D96" w:rsidP="002F600B">
      <w:pPr>
        <w:pStyle w:val="ColorfulList-Accent11"/>
        <w:widowControl w:val="0"/>
        <w:numPr>
          <w:ilvl w:val="0"/>
          <w:numId w:val="33"/>
        </w:numPr>
        <w:autoSpaceDE w:val="0"/>
        <w:autoSpaceDN w:val="0"/>
        <w:adjustRightInd w:val="0"/>
        <w:rPr>
          <w:rFonts w:ascii="Book Antiqua" w:hAnsi="Book Antiqua" w:cs="Cambria"/>
          <w:bCs/>
          <w:color w:val="000000"/>
          <w:sz w:val="24"/>
          <w:szCs w:val="24"/>
          <w:u w:val="single" w:color="0000FF"/>
        </w:rPr>
      </w:pPr>
      <w:hyperlink r:id="rId20" w:history="1">
        <w:r w:rsidR="00E2358A" w:rsidRPr="00AC4F77">
          <w:rPr>
            <w:rFonts w:ascii="Book Antiqua" w:hAnsi="Book Antiqua" w:cs="Arial"/>
            <w:color w:val="2F5496"/>
            <w:sz w:val="24"/>
            <w:szCs w:val="24"/>
            <w:u w:val="single" w:color="0000FF"/>
          </w:rPr>
          <w:t>The Writing &amp; Tutoring Center</w:t>
        </w:r>
      </w:hyperlink>
      <w:r w:rsidR="00E2358A" w:rsidRPr="00AC4F77">
        <w:rPr>
          <w:rFonts w:ascii="Book Antiqua" w:hAnsi="Book Antiqua" w:cs="Arial"/>
          <w:color w:val="2F5496"/>
          <w:sz w:val="24"/>
          <w:szCs w:val="24"/>
          <w:u w:color="0000FF"/>
        </w:rPr>
        <w:t xml:space="preserve">, </w:t>
      </w:r>
      <w:r w:rsidR="00E2358A" w:rsidRPr="00AC4F77">
        <w:rPr>
          <w:rFonts w:ascii="Book Antiqua" w:hAnsi="Book Antiqua" w:cs="Arial"/>
          <w:color w:val="000000"/>
          <w:sz w:val="24"/>
          <w:szCs w:val="24"/>
          <w:u w:color="0000FF"/>
        </w:rPr>
        <w:t xml:space="preserve">which is located on the 2nd floor of the Learning Resource Center, Bldg. 7, Room 21. </w:t>
      </w:r>
      <w:r w:rsidR="00E2358A" w:rsidRPr="00AC4F77">
        <w:rPr>
          <w:rFonts w:ascii="Book Antiqua" w:hAnsi="Book Antiqua" w:cs="Arial"/>
          <w:b/>
          <w:bCs/>
          <w:color w:val="000000"/>
          <w:sz w:val="24"/>
          <w:szCs w:val="24"/>
          <w:u w:color="0000FF"/>
        </w:rPr>
        <w:t xml:space="preserve">253.566.6032.  </w:t>
      </w:r>
      <w:r w:rsidR="00F32440" w:rsidRPr="00AC4F77">
        <w:rPr>
          <w:rFonts w:ascii="Book Antiqua" w:hAnsi="Book Antiqua" w:cs="Arial"/>
          <w:bCs/>
          <w:color w:val="000000"/>
          <w:sz w:val="24"/>
          <w:szCs w:val="24"/>
          <w:u w:color="0000FF"/>
        </w:rPr>
        <w:t>Psychology, and other discipline-specific tutors are available, in addition to on-line e-tutoring.</w:t>
      </w:r>
    </w:p>
    <w:p w:rsidR="00BD2F81" w:rsidRPr="00AC4F77" w:rsidRDefault="00183D96" w:rsidP="00B676E8">
      <w:pPr>
        <w:pStyle w:val="ColorfulList-Accent11"/>
        <w:widowControl w:val="0"/>
        <w:numPr>
          <w:ilvl w:val="0"/>
          <w:numId w:val="33"/>
        </w:numPr>
        <w:autoSpaceDE w:val="0"/>
        <w:autoSpaceDN w:val="0"/>
        <w:adjustRightInd w:val="0"/>
        <w:rPr>
          <w:rFonts w:ascii="Book Antiqua" w:hAnsi="Book Antiqua" w:cs="Cambria"/>
          <w:b/>
          <w:bCs/>
          <w:color w:val="000000"/>
          <w:sz w:val="24"/>
          <w:szCs w:val="24"/>
          <w:u w:val="single" w:color="0000FF"/>
        </w:rPr>
      </w:pPr>
      <w:hyperlink r:id="rId21" w:history="1">
        <w:r w:rsidR="00E2358A" w:rsidRPr="00AC4F77">
          <w:rPr>
            <w:rFonts w:ascii="Book Antiqua" w:hAnsi="Book Antiqua" w:cs="Arial"/>
            <w:b/>
            <w:bCs/>
            <w:color w:val="2F5496"/>
            <w:sz w:val="24"/>
            <w:szCs w:val="24"/>
            <w:u w:val="single" w:color="0000FF"/>
          </w:rPr>
          <w:t>TCC LIBRARY</w:t>
        </w:r>
      </w:hyperlink>
      <w:r w:rsidR="00E2358A" w:rsidRPr="00AC4F77">
        <w:rPr>
          <w:rFonts w:ascii="Book Antiqua" w:hAnsi="Book Antiqua" w:cs="Arial"/>
          <w:color w:val="000000"/>
          <w:sz w:val="24"/>
          <w:szCs w:val="24"/>
          <w:u w:color="0000FF"/>
        </w:rPr>
        <w:t>: Building 7; Get help with finding &amp; citing sources, accessing databases (</w:t>
      </w:r>
      <w:hyperlink r:id="rId22" w:history="1">
        <w:proofErr w:type="spellStart"/>
        <w:r w:rsidR="00E2358A" w:rsidRPr="00AC4F77">
          <w:rPr>
            <w:rFonts w:ascii="Book Antiqua" w:hAnsi="Book Antiqua" w:cs="Arial"/>
            <w:b/>
            <w:bCs/>
            <w:color w:val="000000"/>
            <w:sz w:val="24"/>
            <w:szCs w:val="24"/>
            <w:u w:val="single" w:color="0000FF"/>
          </w:rPr>
          <w:t>PsychArticles</w:t>
        </w:r>
        <w:proofErr w:type="spellEnd"/>
      </w:hyperlink>
      <w:r w:rsidR="00E2358A" w:rsidRPr="00AC4F77">
        <w:rPr>
          <w:rFonts w:ascii="Book Antiqua" w:hAnsi="Book Antiqua" w:cs="Arial"/>
          <w:color w:val="000000"/>
          <w:sz w:val="24"/>
          <w:szCs w:val="24"/>
          <w:u w:color="0000FF"/>
        </w:rPr>
        <w:t>) course-related technology and just a “quiet” place to study!</w:t>
      </w:r>
      <w:r w:rsidR="00E2358A" w:rsidRPr="00AC4F77">
        <w:rPr>
          <w:rFonts w:ascii="Book Antiqua" w:hAnsi="Book Antiqua" w:cs="Arial"/>
          <w:b/>
          <w:bCs/>
          <w:color w:val="000000"/>
          <w:sz w:val="24"/>
          <w:szCs w:val="24"/>
          <w:u w:color="0000FF"/>
        </w:rPr>
        <w:t xml:space="preserve"> </w:t>
      </w:r>
    </w:p>
    <w:p w:rsidR="00B523A8" w:rsidRPr="00B523A8" w:rsidRDefault="00183D96" w:rsidP="00787CAB">
      <w:pPr>
        <w:pStyle w:val="ColorfulList-Accent11"/>
        <w:widowControl w:val="0"/>
        <w:numPr>
          <w:ilvl w:val="0"/>
          <w:numId w:val="33"/>
        </w:numPr>
        <w:autoSpaceDE w:val="0"/>
        <w:autoSpaceDN w:val="0"/>
        <w:adjustRightInd w:val="0"/>
        <w:jc w:val="center"/>
        <w:rPr>
          <w:rFonts w:ascii="Book Antiqua" w:hAnsi="Book Antiqua"/>
          <w:b/>
          <w:sz w:val="28"/>
          <w:szCs w:val="28"/>
        </w:rPr>
      </w:pPr>
      <w:hyperlink r:id="rId23" w:history="1">
        <w:r w:rsidR="00E2358A" w:rsidRPr="00B523A8">
          <w:rPr>
            <w:rFonts w:ascii="Book Antiqua" w:hAnsi="Book Antiqua" w:cs="Arial"/>
            <w:b/>
            <w:bCs/>
            <w:color w:val="2F5496"/>
            <w:sz w:val="24"/>
            <w:szCs w:val="24"/>
            <w:u w:val="single" w:color="0000FF"/>
          </w:rPr>
          <w:t>Counseling Center</w:t>
        </w:r>
      </w:hyperlink>
      <w:r w:rsidR="00E2358A" w:rsidRPr="00B523A8">
        <w:rPr>
          <w:rFonts w:ascii="Book Antiqua" w:hAnsi="Book Antiqua" w:cs="Arial"/>
          <w:b/>
          <w:bCs/>
          <w:color w:val="2F5496"/>
          <w:sz w:val="24"/>
          <w:szCs w:val="24"/>
          <w:u w:color="0000FF"/>
        </w:rPr>
        <w:t xml:space="preserve">:  </w:t>
      </w:r>
      <w:r w:rsidR="00E2358A" w:rsidRPr="00B523A8">
        <w:rPr>
          <w:rFonts w:ascii="Book Antiqua" w:hAnsi="Book Antiqua" w:cs="Arial"/>
          <w:b/>
          <w:bCs/>
          <w:color w:val="000000"/>
          <w:sz w:val="24"/>
          <w:szCs w:val="24"/>
          <w:u w:color="0000FF"/>
        </w:rPr>
        <w:t>Phone: 566-6091 (Building 7)</w:t>
      </w:r>
      <w:r w:rsidR="00B762CF" w:rsidRPr="00B523A8">
        <w:rPr>
          <w:rFonts w:ascii="Book Antiqua" w:hAnsi="Book Antiqua" w:cs="Arial"/>
          <w:b/>
          <w:bCs/>
          <w:color w:val="000000"/>
          <w:sz w:val="24"/>
          <w:szCs w:val="24"/>
          <w:u w:color="0000FF"/>
        </w:rPr>
        <w:t xml:space="preserve"> </w:t>
      </w:r>
      <w:r w:rsidR="00950B6B" w:rsidRPr="00B523A8">
        <w:rPr>
          <w:rFonts w:ascii="Book Antiqua" w:hAnsi="Book Antiqua" w:cs="Arial"/>
          <w:bCs/>
          <w:color w:val="000000"/>
          <w:sz w:val="24"/>
          <w:szCs w:val="24"/>
          <w:u w:color="0000FF"/>
        </w:rPr>
        <w:t>Our</w:t>
      </w:r>
      <w:r w:rsidR="00B762CF" w:rsidRPr="00B523A8">
        <w:rPr>
          <w:rFonts w:ascii="Book Antiqua" w:hAnsi="Book Antiqua" w:cs="Arial"/>
          <w:bCs/>
          <w:color w:val="000000"/>
          <w:sz w:val="24"/>
          <w:szCs w:val="24"/>
          <w:u w:color="0000FF"/>
        </w:rPr>
        <w:t xml:space="preserve"> TCC counselors offer FREE and confidential counseling, in a </w:t>
      </w:r>
      <w:r w:rsidR="00B762CF" w:rsidRPr="00B523A8">
        <w:rPr>
          <w:rFonts w:ascii="Book Antiqua" w:hAnsi="Book Antiqua" w:cs="Arial"/>
          <w:b/>
          <w:bCs/>
          <w:i/>
          <w:color w:val="000000" w:themeColor="text1"/>
          <w:sz w:val="24"/>
          <w:szCs w:val="24"/>
          <w:u w:color="0000FF"/>
        </w:rPr>
        <w:t>safe</w:t>
      </w:r>
      <w:r w:rsidR="00B762CF" w:rsidRPr="00B523A8">
        <w:rPr>
          <w:rFonts w:ascii="Book Antiqua" w:hAnsi="Book Antiqua" w:cs="Arial"/>
          <w:bCs/>
          <w:color w:val="000000"/>
          <w:sz w:val="24"/>
          <w:szCs w:val="24"/>
          <w:u w:color="0000FF"/>
        </w:rPr>
        <w:t xml:space="preserve"> environment to explore </w:t>
      </w:r>
      <w:r w:rsidR="00B523A8" w:rsidRPr="00B523A8">
        <w:rPr>
          <w:rFonts w:ascii="Book Antiqua" w:hAnsi="Book Antiqua" w:cs="Arial"/>
          <w:bCs/>
          <w:color w:val="000000"/>
          <w:sz w:val="24"/>
          <w:szCs w:val="24"/>
          <w:u w:color="0000FF"/>
        </w:rPr>
        <w:t xml:space="preserve">personal and academic </w:t>
      </w:r>
      <w:r w:rsidR="00B762CF" w:rsidRPr="00B523A8">
        <w:rPr>
          <w:rFonts w:ascii="Book Antiqua" w:hAnsi="Book Antiqua" w:cs="Arial"/>
          <w:bCs/>
          <w:color w:val="000000"/>
          <w:sz w:val="24"/>
          <w:szCs w:val="24"/>
          <w:u w:color="0000FF"/>
        </w:rPr>
        <w:t>concerns</w:t>
      </w:r>
      <w:r w:rsidR="00B523A8">
        <w:rPr>
          <w:rFonts w:ascii="Book Antiqua" w:hAnsi="Book Antiqua" w:cs="Arial"/>
          <w:bCs/>
          <w:color w:val="000000"/>
          <w:sz w:val="24"/>
          <w:szCs w:val="24"/>
          <w:u w:color="0000FF"/>
        </w:rPr>
        <w:t>.</w:t>
      </w:r>
    </w:p>
    <w:p w:rsidR="00291861" w:rsidRPr="00B523A8" w:rsidRDefault="00E2358A" w:rsidP="00B523A8">
      <w:pPr>
        <w:pStyle w:val="Heading1"/>
        <w:jc w:val="center"/>
        <w:rPr>
          <w:rFonts w:ascii="Book Antiqua" w:hAnsi="Book Antiqua"/>
          <w:b/>
          <w:color w:val="000000" w:themeColor="text1"/>
          <w:sz w:val="28"/>
          <w:szCs w:val="28"/>
        </w:rPr>
      </w:pPr>
      <w:bookmarkStart w:id="0" w:name="_GoBack"/>
      <w:r w:rsidRPr="00B523A8">
        <w:rPr>
          <w:rFonts w:ascii="Book Antiqua" w:hAnsi="Book Antiqua"/>
          <w:b/>
          <w:color w:val="000000" w:themeColor="text1"/>
          <w:highlight w:val="yellow"/>
        </w:rPr>
        <w:lastRenderedPageBreak/>
        <w:t xml:space="preserve">Course </w:t>
      </w:r>
      <w:r w:rsidR="00F13688" w:rsidRPr="00B523A8">
        <w:rPr>
          <w:rFonts w:ascii="Book Antiqua" w:hAnsi="Book Antiqua"/>
          <w:b/>
          <w:color w:val="000000" w:themeColor="text1"/>
          <w:highlight w:val="yellow"/>
        </w:rPr>
        <w:t xml:space="preserve">Schedule for </w:t>
      </w:r>
      <w:r w:rsidR="00B11AC0" w:rsidRPr="00B523A8">
        <w:rPr>
          <w:rFonts w:ascii="Book Antiqua" w:hAnsi="Book Antiqua"/>
          <w:b/>
          <w:color w:val="000000" w:themeColor="text1"/>
          <w:highlight w:val="yellow"/>
        </w:rPr>
        <w:t>PSYC&amp;100 Online</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638"/>
        <w:gridCol w:w="2244"/>
        <w:gridCol w:w="6908"/>
      </w:tblGrid>
      <w:tr w:rsidR="00C266C8" w:rsidRPr="005419F8" w:rsidTr="00B11AC0">
        <w:trPr>
          <w:trHeight w:val="863"/>
          <w:tblHeader/>
        </w:trPr>
        <w:tc>
          <w:tcPr>
            <w:tcW w:w="1638" w:type="dxa"/>
            <w:tcBorders>
              <w:bottom w:val="single" w:sz="12" w:space="0" w:color="8EAADB"/>
            </w:tcBorders>
            <w:shd w:val="clear" w:color="auto" w:fill="auto"/>
          </w:tcPr>
          <w:p w:rsidR="00FE0BFA" w:rsidRPr="00B11AC0" w:rsidRDefault="00B523A8" w:rsidP="00D57FDF">
            <w:pPr>
              <w:pStyle w:val="Heading1"/>
              <w:spacing w:before="0"/>
              <w:rPr>
                <w:rFonts w:ascii="Book Antiqua" w:hAnsi="Book Antiqua"/>
                <w:b/>
                <w:sz w:val="28"/>
                <w:szCs w:val="28"/>
              </w:rPr>
            </w:pPr>
            <w:r>
              <w:rPr>
                <w:rFonts w:ascii="Book Antiqua" w:hAnsi="Book Antiqua"/>
                <w:b/>
                <w:sz w:val="28"/>
                <w:szCs w:val="28"/>
              </w:rPr>
              <w:t>Date/</w:t>
            </w:r>
            <w:r w:rsidR="00D57FDF" w:rsidRPr="00B11AC0">
              <w:rPr>
                <w:rFonts w:ascii="Book Antiqua" w:hAnsi="Book Antiqua"/>
                <w:b/>
                <w:sz w:val="28"/>
                <w:szCs w:val="28"/>
              </w:rPr>
              <w:t>Week</w:t>
            </w:r>
          </w:p>
          <w:p w:rsidR="00E26B54" w:rsidRPr="00B11AC0" w:rsidRDefault="00E26B54" w:rsidP="00D86AC1">
            <w:pPr>
              <w:pStyle w:val="Heading1"/>
              <w:spacing w:before="0"/>
              <w:rPr>
                <w:sz w:val="28"/>
              </w:rPr>
            </w:pPr>
          </w:p>
        </w:tc>
        <w:tc>
          <w:tcPr>
            <w:tcW w:w="2244" w:type="dxa"/>
            <w:tcBorders>
              <w:bottom w:val="single" w:sz="12" w:space="0" w:color="8EAADB"/>
            </w:tcBorders>
            <w:shd w:val="clear" w:color="auto" w:fill="auto"/>
          </w:tcPr>
          <w:p w:rsidR="00FE0BFA" w:rsidRPr="00B11AC0" w:rsidRDefault="00D57FDF" w:rsidP="00F7387E">
            <w:pPr>
              <w:pStyle w:val="Heading1"/>
              <w:spacing w:before="0"/>
              <w:rPr>
                <w:rFonts w:ascii="Book Antiqua" w:hAnsi="Book Antiqua"/>
                <w:b/>
                <w:sz w:val="28"/>
                <w:szCs w:val="28"/>
              </w:rPr>
            </w:pPr>
            <w:r w:rsidRPr="00B11AC0">
              <w:rPr>
                <w:rFonts w:ascii="Book Antiqua" w:hAnsi="Book Antiqua"/>
                <w:b/>
                <w:sz w:val="28"/>
                <w:szCs w:val="28"/>
              </w:rPr>
              <w:t>*</w:t>
            </w:r>
            <w:proofErr w:type="spellStart"/>
            <w:r w:rsidRPr="00B11AC0">
              <w:rPr>
                <w:rFonts w:ascii="Book Antiqua" w:hAnsi="Book Antiqua"/>
                <w:b/>
                <w:sz w:val="28"/>
                <w:szCs w:val="28"/>
              </w:rPr>
              <w:t>Ch</w:t>
            </w:r>
            <w:proofErr w:type="spellEnd"/>
            <w:r w:rsidRPr="00B11AC0">
              <w:rPr>
                <w:rFonts w:ascii="Book Antiqua" w:hAnsi="Book Antiqua"/>
                <w:b/>
                <w:sz w:val="28"/>
                <w:szCs w:val="28"/>
              </w:rPr>
              <w:t>/Topic</w:t>
            </w:r>
          </w:p>
          <w:p w:rsidR="00D57FDF" w:rsidRPr="00B11AC0" w:rsidRDefault="00B11AC0" w:rsidP="00D57FDF">
            <w:pPr>
              <w:rPr>
                <w:sz w:val="28"/>
              </w:rPr>
            </w:pPr>
            <w:r>
              <w:rPr>
                <w:sz w:val="28"/>
              </w:rPr>
              <w:t>*</w:t>
            </w:r>
            <w:r w:rsidRPr="00B11AC0">
              <w:rPr>
                <w:i/>
                <w:sz w:val="28"/>
              </w:rPr>
              <w:t xml:space="preserve">Not in </w:t>
            </w:r>
            <w:r w:rsidR="004E2457" w:rsidRPr="00B11AC0">
              <w:rPr>
                <w:i/>
                <w:sz w:val="28"/>
              </w:rPr>
              <w:t>order</w:t>
            </w:r>
          </w:p>
        </w:tc>
        <w:tc>
          <w:tcPr>
            <w:tcW w:w="6908" w:type="dxa"/>
            <w:tcBorders>
              <w:bottom w:val="single" w:sz="12" w:space="0" w:color="8EAADB"/>
            </w:tcBorders>
            <w:shd w:val="clear" w:color="auto" w:fill="auto"/>
          </w:tcPr>
          <w:p w:rsidR="00FE0BFA" w:rsidRPr="00B11AC0" w:rsidRDefault="00FE0BFA" w:rsidP="00F7387E">
            <w:pPr>
              <w:pStyle w:val="Heading1"/>
              <w:spacing w:before="0"/>
              <w:jc w:val="center"/>
              <w:rPr>
                <w:rFonts w:ascii="Book Antiqua" w:hAnsi="Book Antiqua"/>
                <w:b/>
                <w:sz w:val="28"/>
                <w:szCs w:val="28"/>
              </w:rPr>
            </w:pPr>
            <w:r w:rsidRPr="00B11AC0">
              <w:rPr>
                <w:rFonts w:ascii="Book Antiqua" w:hAnsi="Book Antiqua"/>
                <w:b/>
                <w:sz w:val="28"/>
                <w:szCs w:val="28"/>
              </w:rPr>
              <w:t>TO DO</w:t>
            </w:r>
          </w:p>
          <w:p w:rsidR="00E26B54" w:rsidRPr="004E2457" w:rsidRDefault="00177A50" w:rsidP="004E2457">
            <w:pPr>
              <w:pStyle w:val="Heading1"/>
              <w:spacing w:before="0"/>
              <w:jc w:val="center"/>
              <w:rPr>
                <w:rFonts w:ascii="Book Antiqua" w:hAnsi="Book Antiqua"/>
                <w:b/>
                <w:sz w:val="24"/>
                <w:szCs w:val="22"/>
              </w:rPr>
            </w:pPr>
            <w:r w:rsidRPr="00B11AC0">
              <w:rPr>
                <w:rFonts w:ascii="Book Antiqua" w:hAnsi="Book Antiqua"/>
                <w:b/>
                <w:sz w:val="28"/>
                <w:szCs w:val="28"/>
              </w:rPr>
              <w:t>“Due Date” is deadline to submit</w:t>
            </w:r>
            <w:r w:rsidR="00B11AC0">
              <w:rPr>
                <w:rFonts w:ascii="Book Antiqua" w:hAnsi="Book Antiqua"/>
                <w:b/>
                <w:sz w:val="28"/>
                <w:szCs w:val="28"/>
              </w:rPr>
              <w:t xml:space="preserve"> before 11:55pm</w:t>
            </w:r>
            <w:r w:rsidRPr="00B11AC0">
              <w:rPr>
                <w:rFonts w:ascii="Book Antiqua" w:hAnsi="Book Antiqua"/>
                <w:b/>
                <w:sz w:val="28"/>
                <w:szCs w:val="28"/>
              </w:rPr>
              <w:t>.</w:t>
            </w:r>
          </w:p>
        </w:tc>
      </w:tr>
      <w:tr w:rsidR="00C266C8" w:rsidRPr="00011CF9" w:rsidTr="00B11AC0">
        <w:trPr>
          <w:trHeight w:val="1221"/>
        </w:trPr>
        <w:tc>
          <w:tcPr>
            <w:tcW w:w="1638" w:type="dxa"/>
            <w:shd w:val="clear" w:color="auto" w:fill="auto"/>
          </w:tcPr>
          <w:p w:rsidR="00FE0BFA" w:rsidRPr="00B11AC0" w:rsidRDefault="00244DAE"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w:t>
            </w:r>
            <w:r w:rsidR="00D57FDF" w:rsidRPr="00B11AC0">
              <w:rPr>
                <w:rFonts w:ascii="Cambria" w:hAnsi="Cambria" w:cs="Cambria"/>
                <w:color w:val="000000"/>
                <w:sz w:val="24"/>
                <w:szCs w:val="24"/>
              </w:rPr>
              <w:t>Week 1</w:t>
            </w:r>
          </w:p>
          <w:p w:rsidR="00291861" w:rsidRPr="00B11AC0" w:rsidRDefault="00244DAE" w:rsidP="007A0CEE">
            <w:pPr>
              <w:pStyle w:val="ColorfulList-Accent11"/>
              <w:widowControl w:val="0"/>
              <w:autoSpaceDE w:val="0"/>
              <w:autoSpaceDN w:val="0"/>
              <w:adjustRightInd w:val="0"/>
              <w:spacing w:after="0" w:line="240" w:lineRule="auto"/>
              <w:ind w:left="0"/>
              <w:jc w:val="center"/>
              <w:rPr>
                <w:rFonts w:ascii="Cambria" w:hAnsi="Cambria" w:cs="Cambria"/>
                <w:b/>
                <w:color w:val="000000"/>
                <w:sz w:val="24"/>
                <w:szCs w:val="24"/>
              </w:rPr>
            </w:pPr>
            <w:r w:rsidRPr="00B11AC0">
              <w:rPr>
                <w:rFonts w:ascii="Cambria" w:hAnsi="Cambria" w:cs="Cambria"/>
                <w:b/>
                <w:color w:val="000000"/>
                <w:sz w:val="24"/>
                <w:szCs w:val="24"/>
              </w:rPr>
              <w:t>1/2 to 1/11</w:t>
            </w:r>
          </w:p>
          <w:p w:rsidR="00244DAE" w:rsidRPr="00011CF9" w:rsidRDefault="00244DAE" w:rsidP="007A0CEE">
            <w:pPr>
              <w:pStyle w:val="ColorfulList-Accent11"/>
              <w:widowControl w:val="0"/>
              <w:autoSpaceDE w:val="0"/>
              <w:autoSpaceDN w:val="0"/>
              <w:adjustRightInd w:val="0"/>
              <w:spacing w:after="0" w:line="240" w:lineRule="auto"/>
              <w:ind w:left="0"/>
              <w:jc w:val="center"/>
              <w:rPr>
                <w:rFonts w:ascii="Cambria" w:hAnsi="Cambria" w:cs="Cambria"/>
                <w:b/>
                <w:color w:val="000000"/>
                <w:sz w:val="24"/>
                <w:szCs w:val="24"/>
              </w:rPr>
            </w:pPr>
            <w:r w:rsidRPr="00B11AC0">
              <w:rPr>
                <w:rFonts w:ascii="Cambria" w:hAnsi="Cambria" w:cs="Cambria"/>
                <w:b/>
                <w:color w:val="000000"/>
                <w:sz w:val="24"/>
                <w:szCs w:val="24"/>
              </w:rPr>
              <w:t>*Extended week!</w:t>
            </w:r>
          </w:p>
        </w:tc>
        <w:tc>
          <w:tcPr>
            <w:tcW w:w="2244" w:type="dxa"/>
            <w:shd w:val="clear" w:color="auto" w:fill="auto"/>
          </w:tcPr>
          <w:p w:rsidR="00FE0BFA" w:rsidRDefault="00E24959" w:rsidP="00011CF9">
            <w:pPr>
              <w:widowControl w:val="0"/>
              <w:autoSpaceDE w:val="0"/>
              <w:autoSpaceDN w:val="0"/>
              <w:adjustRightInd w:val="0"/>
              <w:rPr>
                <w:rFonts w:ascii="Cambria" w:hAnsi="Cambria" w:cs="Arial"/>
                <w:bCs/>
                <w:color w:val="000000"/>
              </w:rPr>
            </w:pPr>
            <w:proofErr w:type="spellStart"/>
            <w:r w:rsidRPr="00011CF9">
              <w:rPr>
                <w:rFonts w:ascii="Cambria" w:hAnsi="Cambria" w:cs="Arial"/>
                <w:bCs/>
                <w:color w:val="000000"/>
              </w:rPr>
              <w:t>Ch</w:t>
            </w:r>
            <w:proofErr w:type="spellEnd"/>
            <w:r w:rsidRPr="00011CF9">
              <w:rPr>
                <w:rFonts w:ascii="Cambria" w:hAnsi="Cambria" w:cs="Arial"/>
                <w:bCs/>
                <w:color w:val="000000"/>
              </w:rPr>
              <w:t xml:space="preserve"> 1: What is Psych, History, Contemporary &amp; Careers</w:t>
            </w:r>
          </w:p>
          <w:p w:rsidR="00B523A8" w:rsidRDefault="00B523A8" w:rsidP="00011CF9">
            <w:pPr>
              <w:widowControl w:val="0"/>
              <w:autoSpaceDE w:val="0"/>
              <w:autoSpaceDN w:val="0"/>
              <w:adjustRightInd w:val="0"/>
              <w:rPr>
                <w:rFonts w:ascii="Cambria" w:hAnsi="Cambria" w:cs="Arial"/>
                <w:bCs/>
                <w:color w:val="000000"/>
              </w:rPr>
            </w:pPr>
          </w:p>
          <w:p w:rsidR="00B523A8" w:rsidRPr="00B523A8" w:rsidRDefault="00B523A8" w:rsidP="00011CF9">
            <w:pPr>
              <w:widowControl w:val="0"/>
              <w:autoSpaceDE w:val="0"/>
              <w:autoSpaceDN w:val="0"/>
              <w:adjustRightInd w:val="0"/>
              <w:rPr>
                <w:rFonts w:ascii="Cambria" w:hAnsi="Cambria" w:cs="Arial"/>
                <w:b/>
                <w:bCs/>
                <w:color w:val="0000FF"/>
              </w:rPr>
            </w:pPr>
            <w:r w:rsidRPr="00B523A8">
              <w:rPr>
                <w:rFonts w:ascii="Cambria" w:hAnsi="Cambria" w:cs="Arial"/>
                <w:b/>
                <w:bCs/>
                <w:color w:val="0000FF"/>
              </w:rPr>
              <w:t>DB Week!</w:t>
            </w:r>
          </w:p>
        </w:tc>
        <w:tc>
          <w:tcPr>
            <w:tcW w:w="6908" w:type="dxa"/>
            <w:shd w:val="clear" w:color="auto" w:fill="auto"/>
          </w:tcPr>
          <w:p w:rsidR="005B6D01" w:rsidRPr="00011CF9" w:rsidRDefault="007B22D7" w:rsidP="004E2457">
            <w:pPr>
              <w:widowControl w:val="0"/>
              <w:numPr>
                <w:ilvl w:val="1"/>
                <w:numId w:val="3"/>
              </w:numPr>
              <w:autoSpaceDE w:val="0"/>
              <w:autoSpaceDN w:val="0"/>
              <w:adjustRightInd w:val="0"/>
              <w:ind w:left="720"/>
              <w:rPr>
                <w:rFonts w:ascii="Cambria" w:hAnsi="Cambria" w:cs="Arial"/>
                <w:color w:val="000000"/>
              </w:rPr>
            </w:pPr>
            <w:r w:rsidRPr="00011CF9">
              <w:rPr>
                <w:rFonts w:ascii="Cambria" w:hAnsi="Cambria" w:cs="Arial"/>
                <w:color w:val="000000"/>
              </w:rPr>
              <w:t>Update your Canvas</w:t>
            </w:r>
            <w:r w:rsidR="00BE6672" w:rsidRPr="00011CF9">
              <w:rPr>
                <w:rFonts w:ascii="Cambria" w:hAnsi="Cambria" w:cs="Arial"/>
                <w:color w:val="000000"/>
              </w:rPr>
              <w:t xml:space="preserve"> profile &amp; </w:t>
            </w:r>
            <w:r w:rsidR="00AF5DDC" w:rsidRPr="00011CF9">
              <w:rPr>
                <w:rFonts w:ascii="Cambria" w:hAnsi="Cambria" w:cs="Arial"/>
                <w:color w:val="000000"/>
              </w:rPr>
              <w:t xml:space="preserve">add your </w:t>
            </w:r>
            <w:r w:rsidR="00BE6672" w:rsidRPr="00011CF9">
              <w:rPr>
                <w:rFonts w:ascii="Cambria" w:hAnsi="Cambria" w:cs="Arial"/>
                <w:color w:val="000000"/>
              </w:rPr>
              <w:t>photo</w:t>
            </w:r>
            <w:r w:rsidR="004E2457" w:rsidRPr="00011CF9">
              <w:rPr>
                <w:rFonts w:ascii="Cambria" w:hAnsi="Cambria" w:cs="Arial"/>
                <w:color w:val="000000"/>
              </w:rPr>
              <w:t xml:space="preserve">, </w:t>
            </w:r>
            <w:r w:rsidR="005B6D01" w:rsidRPr="00011CF9">
              <w:rPr>
                <w:rFonts w:ascii="Cambria" w:hAnsi="Cambria" w:cs="Arial"/>
                <w:color w:val="000000"/>
              </w:rPr>
              <w:t xml:space="preserve">Watch “How to Study” video &amp; submit </w:t>
            </w:r>
            <w:r w:rsidR="002B01EC" w:rsidRPr="00011CF9">
              <w:rPr>
                <w:rFonts w:ascii="Cambria" w:hAnsi="Cambria" w:cs="Arial"/>
                <w:color w:val="000000"/>
              </w:rPr>
              <w:t>Syllabus Quiz/</w:t>
            </w:r>
            <w:r w:rsidR="005B6D01" w:rsidRPr="00011CF9">
              <w:rPr>
                <w:rFonts w:ascii="Cambria" w:hAnsi="Cambria" w:cs="Arial"/>
                <w:color w:val="000000"/>
              </w:rPr>
              <w:t xml:space="preserve">reaction survey </w:t>
            </w:r>
            <w:r w:rsidR="006961C7" w:rsidRPr="00011CF9">
              <w:rPr>
                <w:rFonts w:ascii="Cambria" w:hAnsi="Cambria" w:cs="Arial"/>
                <w:color w:val="000000"/>
              </w:rPr>
              <w:t xml:space="preserve">before </w:t>
            </w:r>
            <w:r w:rsidR="00244DAE">
              <w:rPr>
                <w:rFonts w:ascii="Cambria" w:hAnsi="Cambria" w:cs="Arial"/>
                <w:b/>
                <w:color w:val="000000"/>
              </w:rPr>
              <w:t>FRIDAY, 1/4</w:t>
            </w:r>
          </w:p>
          <w:p w:rsidR="00244DAE" w:rsidRPr="00244DAE" w:rsidRDefault="00244DAE" w:rsidP="00244DAE">
            <w:pPr>
              <w:widowControl w:val="0"/>
              <w:numPr>
                <w:ilvl w:val="1"/>
                <w:numId w:val="3"/>
              </w:numPr>
              <w:autoSpaceDE w:val="0"/>
              <w:autoSpaceDN w:val="0"/>
              <w:adjustRightInd w:val="0"/>
              <w:ind w:left="720"/>
              <w:rPr>
                <w:rFonts w:ascii="Cambria" w:hAnsi="Cambria" w:cs="Arial"/>
                <w:bCs/>
                <w:color w:val="000000"/>
              </w:rPr>
            </w:pPr>
            <w:r>
              <w:rPr>
                <w:rFonts w:ascii="Cambria" w:hAnsi="Cambria" w:cs="Arial"/>
                <w:color w:val="000000"/>
              </w:rPr>
              <w:t xml:space="preserve">Personal App Quest due </w:t>
            </w:r>
            <w:r w:rsidRPr="00244DAE">
              <w:rPr>
                <w:rFonts w:ascii="Cambria" w:hAnsi="Cambria" w:cs="Arial"/>
                <w:b/>
                <w:color w:val="000000"/>
              </w:rPr>
              <w:t>MON, 1/7</w:t>
            </w:r>
          </w:p>
          <w:p w:rsidR="00C15C28" w:rsidRPr="00B11AC0" w:rsidRDefault="00C15C28" w:rsidP="00244DAE">
            <w:pPr>
              <w:widowControl w:val="0"/>
              <w:numPr>
                <w:ilvl w:val="1"/>
                <w:numId w:val="3"/>
              </w:numPr>
              <w:autoSpaceDE w:val="0"/>
              <w:autoSpaceDN w:val="0"/>
              <w:adjustRightInd w:val="0"/>
              <w:ind w:left="720"/>
              <w:rPr>
                <w:rFonts w:ascii="Cambria" w:hAnsi="Cambria" w:cs="Arial"/>
                <w:bCs/>
                <w:color w:val="000000"/>
              </w:rPr>
            </w:pPr>
            <w:r>
              <w:rPr>
                <w:rFonts w:ascii="Cambria" w:hAnsi="Cambria" w:cs="Arial"/>
                <w:color w:val="000000"/>
              </w:rPr>
              <w:t>Post to the 1</w:t>
            </w:r>
            <w:r w:rsidRPr="00C15C28">
              <w:rPr>
                <w:rFonts w:ascii="Cambria" w:hAnsi="Cambria" w:cs="Arial"/>
                <w:color w:val="000000"/>
                <w:vertAlign w:val="superscript"/>
              </w:rPr>
              <w:t>st</w:t>
            </w:r>
            <w:r>
              <w:rPr>
                <w:rFonts w:ascii="Cambria" w:hAnsi="Cambria" w:cs="Arial"/>
                <w:color w:val="000000"/>
              </w:rPr>
              <w:t xml:space="preserve"> Discussion Board </w:t>
            </w:r>
            <w:r w:rsidRPr="00C15C28">
              <w:rPr>
                <w:rFonts w:ascii="Cambria" w:hAnsi="Cambria" w:cs="Arial"/>
                <w:b/>
                <w:color w:val="000000"/>
              </w:rPr>
              <w:t>by SUN 1/6</w:t>
            </w:r>
          </w:p>
          <w:p w:rsidR="00C15C28" w:rsidRPr="00C15C28" w:rsidRDefault="00C15C28" w:rsidP="00C15C28">
            <w:pPr>
              <w:widowControl w:val="0"/>
              <w:numPr>
                <w:ilvl w:val="1"/>
                <w:numId w:val="3"/>
              </w:numPr>
              <w:autoSpaceDE w:val="0"/>
              <w:autoSpaceDN w:val="0"/>
              <w:adjustRightInd w:val="0"/>
              <w:ind w:left="720"/>
              <w:rPr>
                <w:rFonts w:ascii="Cambria" w:hAnsi="Cambria" w:cs="Arial"/>
                <w:bCs/>
                <w:color w:val="000000"/>
              </w:rPr>
            </w:pPr>
            <w:r w:rsidRPr="00011CF9">
              <w:rPr>
                <w:rFonts w:ascii="Cambria" w:hAnsi="Cambria" w:cs="Arial"/>
                <w:color w:val="000000"/>
              </w:rPr>
              <w:t xml:space="preserve">Submit </w:t>
            </w:r>
            <w:proofErr w:type="spellStart"/>
            <w:r w:rsidRPr="00011CF9">
              <w:rPr>
                <w:rFonts w:ascii="Cambria" w:hAnsi="Cambria" w:cs="Arial"/>
                <w:color w:val="000000"/>
              </w:rPr>
              <w:t>Ch</w:t>
            </w:r>
            <w:proofErr w:type="spellEnd"/>
            <w:r w:rsidRPr="00011CF9">
              <w:rPr>
                <w:rFonts w:ascii="Cambria" w:hAnsi="Cambria" w:cs="Arial"/>
                <w:color w:val="000000"/>
              </w:rPr>
              <w:t xml:space="preserve"> 1 Quiz by</w:t>
            </w:r>
            <w:r w:rsidRPr="00011CF9">
              <w:rPr>
                <w:rFonts w:ascii="Cambria" w:hAnsi="Cambria" w:cs="Arial"/>
                <w:b/>
                <w:color w:val="000000"/>
              </w:rPr>
              <w:t xml:space="preserve"> FRI</w:t>
            </w:r>
            <w:r>
              <w:rPr>
                <w:rFonts w:ascii="Cambria" w:hAnsi="Cambria" w:cs="Arial"/>
                <w:b/>
                <w:color w:val="000000"/>
              </w:rPr>
              <w:t>, 1/11</w:t>
            </w:r>
          </w:p>
          <w:p w:rsidR="00B11AC0" w:rsidRPr="00011CF9" w:rsidRDefault="00B11AC0" w:rsidP="00B11AC0">
            <w:pPr>
              <w:widowControl w:val="0"/>
              <w:autoSpaceDE w:val="0"/>
              <w:autoSpaceDN w:val="0"/>
              <w:adjustRightInd w:val="0"/>
              <w:ind w:left="720"/>
              <w:rPr>
                <w:rFonts w:ascii="Cambria" w:hAnsi="Cambria" w:cs="Arial"/>
                <w:bCs/>
                <w:color w:val="000000"/>
              </w:rPr>
            </w:pPr>
          </w:p>
        </w:tc>
      </w:tr>
      <w:tr w:rsidR="00C266C8" w:rsidRPr="00011CF9" w:rsidTr="00B11AC0">
        <w:tc>
          <w:tcPr>
            <w:tcW w:w="1638" w:type="dxa"/>
            <w:shd w:val="clear" w:color="auto" w:fill="auto"/>
          </w:tcPr>
          <w:p w:rsidR="0071335C" w:rsidRPr="00B11AC0" w:rsidRDefault="00A531BE" w:rsidP="0071335C">
            <w:pPr>
              <w:pStyle w:val="ColorfulList-Accent11"/>
              <w:widowControl w:val="0"/>
              <w:autoSpaceDE w:val="0"/>
              <w:autoSpaceDN w:val="0"/>
              <w:adjustRightInd w:val="0"/>
              <w:spacing w:after="0" w:line="240" w:lineRule="auto"/>
              <w:ind w:left="0"/>
              <w:jc w:val="center"/>
              <w:rPr>
                <w:rFonts w:ascii="Cambria" w:hAnsi="Cambria" w:cs="Cambria"/>
                <w:b/>
                <w:color w:val="000000"/>
                <w:sz w:val="24"/>
                <w:szCs w:val="24"/>
              </w:rPr>
            </w:pPr>
            <w:r w:rsidRPr="00B11AC0">
              <w:rPr>
                <w:rFonts w:ascii="Cambria" w:hAnsi="Cambria" w:cs="Cambria"/>
                <w:b/>
                <w:color w:val="000000"/>
                <w:sz w:val="24"/>
                <w:szCs w:val="24"/>
              </w:rPr>
              <w:t>*</w:t>
            </w:r>
            <w:r w:rsidR="00D57FDF" w:rsidRPr="00B11AC0">
              <w:rPr>
                <w:rFonts w:ascii="Cambria" w:hAnsi="Cambria" w:cs="Cambria"/>
                <w:b/>
                <w:color w:val="000000"/>
                <w:sz w:val="24"/>
                <w:szCs w:val="24"/>
              </w:rPr>
              <w:t>Week 2</w:t>
            </w:r>
          </w:p>
          <w:p w:rsidR="0071335C" w:rsidRPr="00B11AC0" w:rsidRDefault="00244DAE" w:rsidP="0071335C">
            <w:pPr>
              <w:pStyle w:val="ColorfulList-Accent11"/>
              <w:widowControl w:val="0"/>
              <w:autoSpaceDE w:val="0"/>
              <w:autoSpaceDN w:val="0"/>
              <w:adjustRightInd w:val="0"/>
              <w:spacing w:after="0" w:line="240" w:lineRule="auto"/>
              <w:ind w:left="0"/>
              <w:jc w:val="center"/>
              <w:rPr>
                <w:rFonts w:ascii="Cambria" w:hAnsi="Cambria" w:cs="Cambria"/>
                <w:b/>
                <w:color w:val="000000"/>
                <w:sz w:val="24"/>
                <w:szCs w:val="24"/>
              </w:rPr>
            </w:pPr>
            <w:r w:rsidRPr="00B11AC0">
              <w:rPr>
                <w:rFonts w:ascii="Cambria" w:hAnsi="Cambria" w:cs="Cambria"/>
                <w:b/>
                <w:color w:val="000000"/>
                <w:sz w:val="24"/>
                <w:szCs w:val="24"/>
              </w:rPr>
              <w:t>1/14-1/19</w:t>
            </w:r>
          </w:p>
          <w:p w:rsidR="00AF0420" w:rsidRPr="00B11AC0" w:rsidRDefault="00A531BE" w:rsidP="0071335C">
            <w:pPr>
              <w:pStyle w:val="ColorfulList-Accent11"/>
              <w:widowControl w:val="0"/>
              <w:autoSpaceDE w:val="0"/>
              <w:autoSpaceDN w:val="0"/>
              <w:adjustRightInd w:val="0"/>
              <w:spacing w:after="0" w:line="240" w:lineRule="auto"/>
              <w:ind w:left="0"/>
              <w:jc w:val="center"/>
              <w:rPr>
                <w:rFonts w:ascii="Cambria" w:hAnsi="Cambria" w:cs="Cambria"/>
                <w:b/>
                <w:color w:val="000000"/>
                <w:sz w:val="24"/>
                <w:szCs w:val="24"/>
              </w:rPr>
            </w:pPr>
            <w:r w:rsidRPr="00B11AC0">
              <w:rPr>
                <w:rFonts w:ascii="Cambria" w:hAnsi="Cambria" w:cs="Cambria"/>
                <w:b/>
                <w:color w:val="FF0000"/>
                <w:sz w:val="24"/>
                <w:szCs w:val="24"/>
              </w:rPr>
              <w:t>EXAM Week</w:t>
            </w:r>
            <w:r w:rsidRPr="00B11AC0">
              <w:rPr>
                <w:rFonts w:ascii="Cambria" w:hAnsi="Cambria" w:cs="Cambria"/>
                <w:b/>
                <w:color w:val="000000"/>
                <w:sz w:val="24"/>
                <w:szCs w:val="24"/>
              </w:rPr>
              <w:t>!</w:t>
            </w:r>
          </w:p>
        </w:tc>
        <w:tc>
          <w:tcPr>
            <w:tcW w:w="2244" w:type="dxa"/>
            <w:shd w:val="clear" w:color="auto" w:fill="auto"/>
          </w:tcPr>
          <w:p w:rsidR="00770B7E" w:rsidRDefault="00C266C8" w:rsidP="00D57FDF">
            <w:pPr>
              <w:widowControl w:val="0"/>
              <w:autoSpaceDE w:val="0"/>
              <w:autoSpaceDN w:val="0"/>
              <w:adjustRightInd w:val="0"/>
              <w:ind w:left="32"/>
              <w:rPr>
                <w:rFonts w:ascii="Cambria" w:hAnsi="Cambria" w:cs="Arial"/>
                <w:bCs/>
                <w:color w:val="000000"/>
              </w:rPr>
            </w:pPr>
            <w:proofErr w:type="spellStart"/>
            <w:r w:rsidRPr="00011CF9">
              <w:rPr>
                <w:rFonts w:ascii="Cambria" w:hAnsi="Cambria" w:cs="Arial"/>
                <w:bCs/>
                <w:color w:val="000000"/>
              </w:rPr>
              <w:t>Ch</w:t>
            </w:r>
            <w:proofErr w:type="spellEnd"/>
            <w:r w:rsidR="00E26B54" w:rsidRPr="00011CF9">
              <w:rPr>
                <w:rFonts w:ascii="Cambria" w:hAnsi="Cambria" w:cs="Arial"/>
                <w:bCs/>
                <w:color w:val="000000"/>
              </w:rPr>
              <w:t xml:space="preserve"> 2: </w:t>
            </w:r>
            <w:r w:rsidR="00D57FDF" w:rsidRPr="00011CF9">
              <w:rPr>
                <w:rFonts w:ascii="Cambria" w:hAnsi="Cambria" w:cs="Arial"/>
                <w:bCs/>
                <w:color w:val="000000"/>
              </w:rPr>
              <w:t>Psychological Research</w:t>
            </w:r>
          </w:p>
          <w:p w:rsidR="00B523A8" w:rsidRDefault="00B523A8" w:rsidP="00D57FDF">
            <w:pPr>
              <w:widowControl w:val="0"/>
              <w:autoSpaceDE w:val="0"/>
              <w:autoSpaceDN w:val="0"/>
              <w:adjustRightInd w:val="0"/>
              <w:ind w:left="32"/>
              <w:rPr>
                <w:rFonts w:ascii="Cambria" w:hAnsi="Cambria" w:cs="Arial"/>
                <w:bCs/>
                <w:color w:val="000000"/>
              </w:rPr>
            </w:pPr>
          </w:p>
          <w:p w:rsidR="00B523A8" w:rsidRPr="00B523A8" w:rsidRDefault="00B523A8" w:rsidP="00D57FDF">
            <w:pPr>
              <w:widowControl w:val="0"/>
              <w:autoSpaceDE w:val="0"/>
              <w:autoSpaceDN w:val="0"/>
              <w:adjustRightInd w:val="0"/>
              <w:ind w:left="32"/>
              <w:rPr>
                <w:rFonts w:ascii="Cambria" w:hAnsi="Cambria" w:cs="Arial"/>
                <w:b/>
                <w:bCs/>
                <w:color w:val="0000FF"/>
              </w:rPr>
            </w:pPr>
            <w:r w:rsidRPr="00B523A8">
              <w:rPr>
                <w:rFonts w:ascii="Cambria" w:hAnsi="Cambria" w:cs="Arial"/>
                <w:b/>
                <w:bCs/>
                <w:color w:val="0000FF"/>
              </w:rPr>
              <w:t>Video Activity!</w:t>
            </w:r>
          </w:p>
        </w:tc>
        <w:tc>
          <w:tcPr>
            <w:tcW w:w="6908" w:type="dxa"/>
            <w:shd w:val="clear" w:color="auto" w:fill="auto"/>
          </w:tcPr>
          <w:p w:rsidR="004E2457" w:rsidRPr="00011CF9" w:rsidRDefault="004E2457" w:rsidP="004539C9">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Personal App Question</w:t>
            </w:r>
            <w:r w:rsidR="00011CF9">
              <w:rPr>
                <w:rFonts w:ascii="Cambria" w:hAnsi="Cambria" w:cs="Cambria"/>
                <w:bCs/>
                <w:color w:val="000000"/>
                <w:sz w:val="24"/>
                <w:szCs w:val="24"/>
              </w:rPr>
              <w:t xml:space="preserve"> on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2 </w:t>
            </w:r>
            <w:r w:rsidRPr="00011CF9">
              <w:rPr>
                <w:rFonts w:ascii="Cambria" w:hAnsi="Cambria" w:cs="Cambria"/>
                <w:bCs/>
                <w:color w:val="000000"/>
                <w:sz w:val="24"/>
                <w:szCs w:val="24"/>
              </w:rPr>
              <w:t xml:space="preserve">due </w:t>
            </w:r>
            <w:r w:rsidRPr="00011CF9">
              <w:rPr>
                <w:rFonts w:ascii="Cambria" w:hAnsi="Cambria" w:cs="Cambria"/>
                <w:b/>
                <w:bCs/>
                <w:color w:val="000000"/>
                <w:sz w:val="24"/>
                <w:szCs w:val="24"/>
              </w:rPr>
              <w:t>Mon</w:t>
            </w:r>
            <w:r w:rsidR="00C15C28">
              <w:rPr>
                <w:rFonts w:ascii="Cambria" w:hAnsi="Cambria" w:cs="Cambria"/>
                <w:b/>
                <w:bCs/>
                <w:color w:val="000000"/>
                <w:sz w:val="24"/>
                <w:szCs w:val="24"/>
              </w:rPr>
              <w:t>, 1/14</w:t>
            </w:r>
          </w:p>
          <w:p w:rsidR="004F7645" w:rsidRPr="00011CF9" w:rsidRDefault="00BE6672"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8"/>
                <w:szCs w:val="28"/>
              </w:rPr>
            </w:pPr>
            <w:r w:rsidRPr="00011CF9">
              <w:rPr>
                <w:rFonts w:ascii="Cambria" w:hAnsi="Cambria" w:cs="Cambria"/>
                <w:bCs/>
                <w:color w:val="000000"/>
                <w:sz w:val="24"/>
                <w:szCs w:val="28"/>
              </w:rPr>
              <w:t xml:space="preserve">Submit </w:t>
            </w:r>
            <w:r w:rsidR="00C33F78" w:rsidRPr="00011CF9">
              <w:rPr>
                <w:rFonts w:ascii="Cambria" w:hAnsi="Cambria" w:cs="Cambria"/>
                <w:bCs/>
                <w:color w:val="000000"/>
                <w:sz w:val="24"/>
                <w:szCs w:val="28"/>
              </w:rPr>
              <w:t>Quiz</w:t>
            </w:r>
            <w:r w:rsidRPr="00011CF9">
              <w:rPr>
                <w:rFonts w:ascii="Cambria" w:hAnsi="Cambria" w:cs="Cambria"/>
                <w:bCs/>
                <w:color w:val="000000"/>
                <w:sz w:val="24"/>
                <w:szCs w:val="28"/>
              </w:rPr>
              <w:t xml:space="preserve"> </w:t>
            </w:r>
            <w:r w:rsidR="00B523A8">
              <w:rPr>
                <w:rFonts w:ascii="Cambria" w:hAnsi="Cambria" w:cs="Cambria"/>
                <w:bCs/>
                <w:color w:val="000000"/>
                <w:sz w:val="24"/>
                <w:szCs w:val="28"/>
              </w:rPr>
              <w:t xml:space="preserve">&amp; Video Activity 1 </w:t>
            </w:r>
            <w:r w:rsidRPr="00011CF9">
              <w:rPr>
                <w:rFonts w:ascii="Cambria" w:hAnsi="Cambria" w:cs="Cambria"/>
                <w:bCs/>
                <w:color w:val="000000"/>
                <w:sz w:val="24"/>
                <w:szCs w:val="28"/>
              </w:rPr>
              <w:t xml:space="preserve">by </w:t>
            </w:r>
            <w:r w:rsidRPr="00011CF9">
              <w:rPr>
                <w:rFonts w:ascii="Cambria" w:hAnsi="Cambria" w:cs="Cambria"/>
                <w:b/>
                <w:bCs/>
                <w:color w:val="000000"/>
                <w:sz w:val="24"/>
                <w:szCs w:val="28"/>
              </w:rPr>
              <w:t>F</w:t>
            </w:r>
            <w:r w:rsidR="00C266C8" w:rsidRPr="00011CF9">
              <w:rPr>
                <w:rFonts w:ascii="Cambria" w:hAnsi="Cambria" w:cs="Cambria"/>
                <w:b/>
                <w:bCs/>
                <w:color w:val="000000"/>
                <w:sz w:val="24"/>
                <w:szCs w:val="28"/>
              </w:rPr>
              <w:t>R</w:t>
            </w:r>
            <w:r w:rsidR="002B01EC" w:rsidRPr="00011CF9">
              <w:rPr>
                <w:rFonts w:ascii="Cambria" w:hAnsi="Cambria" w:cs="Cambria"/>
                <w:b/>
                <w:bCs/>
                <w:color w:val="000000"/>
                <w:sz w:val="24"/>
                <w:szCs w:val="28"/>
              </w:rPr>
              <w:t>I</w:t>
            </w:r>
          </w:p>
          <w:p w:rsidR="00A531BE" w:rsidRPr="00B11AC0" w:rsidRDefault="00B523A8" w:rsidP="00244DAE">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8"/>
                <w:szCs w:val="28"/>
              </w:rPr>
            </w:pPr>
            <w:r>
              <w:rPr>
                <w:rFonts w:ascii="Cambria" w:hAnsi="Cambria" w:cs="Cambria"/>
                <w:b/>
                <w:bCs/>
                <w:color w:val="FF0000"/>
                <w:sz w:val="24"/>
                <w:szCs w:val="28"/>
              </w:rPr>
              <w:t>SATURDAY</w:t>
            </w:r>
            <w:r w:rsidR="00C52F29" w:rsidRPr="00011CF9">
              <w:rPr>
                <w:rFonts w:ascii="Cambria" w:hAnsi="Cambria" w:cs="Cambria"/>
                <w:b/>
                <w:bCs/>
                <w:color w:val="FF0000"/>
                <w:sz w:val="24"/>
                <w:szCs w:val="28"/>
              </w:rPr>
              <w:t>: EX</w:t>
            </w:r>
            <w:r w:rsidR="00A531BE" w:rsidRPr="00011CF9">
              <w:rPr>
                <w:rFonts w:ascii="Cambria" w:hAnsi="Cambria" w:cs="Cambria"/>
                <w:b/>
                <w:bCs/>
                <w:color w:val="FF0000"/>
                <w:sz w:val="24"/>
                <w:szCs w:val="28"/>
              </w:rPr>
              <w:t xml:space="preserve"> #1</w:t>
            </w:r>
            <w:r w:rsidR="0010710C" w:rsidRPr="00011CF9">
              <w:rPr>
                <w:rFonts w:ascii="Cambria" w:hAnsi="Cambria" w:cs="Cambria"/>
                <w:b/>
                <w:bCs/>
                <w:color w:val="FF0000"/>
                <w:sz w:val="24"/>
                <w:szCs w:val="28"/>
              </w:rPr>
              <w:t xml:space="preserve">on </w:t>
            </w:r>
            <w:proofErr w:type="spellStart"/>
            <w:r w:rsidR="0010710C" w:rsidRPr="00011CF9">
              <w:rPr>
                <w:rFonts w:ascii="Cambria" w:hAnsi="Cambria" w:cs="Cambria"/>
                <w:b/>
                <w:bCs/>
                <w:color w:val="FF0000"/>
                <w:sz w:val="24"/>
                <w:szCs w:val="28"/>
              </w:rPr>
              <w:t>Chs</w:t>
            </w:r>
            <w:proofErr w:type="spellEnd"/>
            <w:r w:rsidR="0010710C" w:rsidRPr="00011CF9">
              <w:rPr>
                <w:rFonts w:ascii="Cambria" w:hAnsi="Cambria" w:cs="Cambria"/>
                <w:b/>
                <w:bCs/>
                <w:color w:val="FF0000"/>
                <w:sz w:val="24"/>
                <w:szCs w:val="28"/>
              </w:rPr>
              <w:t>. 1 &amp; 2</w:t>
            </w:r>
            <w:r w:rsidR="006B7705">
              <w:rPr>
                <w:rFonts w:ascii="Cambria" w:hAnsi="Cambria" w:cs="Cambria"/>
                <w:b/>
                <w:bCs/>
                <w:color w:val="FF0000"/>
                <w:sz w:val="24"/>
                <w:szCs w:val="28"/>
              </w:rPr>
              <w:t xml:space="preserve"> due before 11:55pm</w:t>
            </w:r>
          </w:p>
          <w:p w:rsidR="00B11AC0" w:rsidRPr="00011CF9" w:rsidRDefault="00B11AC0" w:rsidP="00B11AC0">
            <w:pPr>
              <w:pStyle w:val="ColorfulList-Accent11"/>
              <w:widowControl w:val="0"/>
              <w:autoSpaceDE w:val="0"/>
              <w:autoSpaceDN w:val="0"/>
              <w:adjustRightInd w:val="0"/>
              <w:spacing w:after="0" w:line="240" w:lineRule="auto"/>
              <w:rPr>
                <w:rFonts w:ascii="Cambria" w:hAnsi="Cambria" w:cs="Cambria"/>
                <w:bCs/>
                <w:color w:val="000000"/>
                <w:sz w:val="28"/>
                <w:szCs w:val="28"/>
              </w:rPr>
            </w:pPr>
          </w:p>
        </w:tc>
      </w:tr>
      <w:tr w:rsidR="00C266C8" w:rsidRPr="00011CF9" w:rsidTr="00B11AC0">
        <w:tc>
          <w:tcPr>
            <w:tcW w:w="1638" w:type="dxa"/>
            <w:shd w:val="clear" w:color="auto" w:fill="auto"/>
          </w:tcPr>
          <w:p w:rsidR="00FE0BFA" w:rsidRPr="00B11AC0"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Week 3</w:t>
            </w:r>
          </w:p>
          <w:p w:rsidR="0071335C" w:rsidRPr="00B11AC0" w:rsidRDefault="00244DAE"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1/21-1/25</w:t>
            </w:r>
          </w:p>
          <w:p w:rsidR="004F7645" w:rsidRPr="00B11AC0" w:rsidRDefault="004F7645" w:rsidP="00C92DA3">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p>
        </w:tc>
        <w:tc>
          <w:tcPr>
            <w:tcW w:w="2244" w:type="dxa"/>
            <w:shd w:val="clear" w:color="auto" w:fill="auto"/>
          </w:tcPr>
          <w:p w:rsidR="00FE0BFA" w:rsidRDefault="00C266C8"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proofErr w:type="spellStart"/>
            <w:r w:rsidRPr="00011CF9">
              <w:rPr>
                <w:rFonts w:ascii="Cambria" w:hAnsi="Cambria" w:cs="Cambria"/>
                <w:bCs/>
                <w:color w:val="000000"/>
                <w:sz w:val="24"/>
                <w:szCs w:val="28"/>
              </w:rPr>
              <w:t>Ch</w:t>
            </w:r>
            <w:proofErr w:type="spellEnd"/>
            <w:r w:rsidRPr="00011CF9">
              <w:rPr>
                <w:rFonts w:ascii="Cambria" w:hAnsi="Cambria" w:cs="Cambria"/>
                <w:bCs/>
                <w:color w:val="000000"/>
                <w:sz w:val="24"/>
                <w:szCs w:val="28"/>
              </w:rPr>
              <w:t xml:space="preserve"> </w:t>
            </w:r>
            <w:r w:rsidR="00E26B54" w:rsidRPr="00011CF9">
              <w:rPr>
                <w:rFonts w:ascii="Cambria" w:hAnsi="Cambria" w:cs="Cambria"/>
                <w:bCs/>
                <w:color w:val="000000"/>
                <w:sz w:val="24"/>
                <w:szCs w:val="28"/>
              </w:rPr>
              <w:t xml:space="preserve">3: </w:t>
            </w:r>
            <w:r w:rsidR="00D57FDF" w:rsidRPr="00011CF9">
              <w:rPr>
                <w:rFonts w:ascii="Cambria" w:hAnsi="Cambria" w:cs="Cambria"/>
                <w:bCs/>
                <w:color w:val="000000"/>
                <w:sz w:val="24"/>
                <w:szCs w:val="28"/>
              </w:rPr>
              <w:t>Biopsychology</w:t>
            </w:r>
          </w:p>
          <w:p w:rsidR="00B523A8" w:rsidRPr="00B523A8" w:rsidRDefault="00B523A8" w:rsidP="004539C9">
            <w:pPr>
              <w:pStyle w:val="ColorfulList-Accent11"/>
              <w:widowControl w:val="0"/>
              <w:autoSpaceDE w:val="0"/>
              <w:autoSpaceDN w:val="0"/>
              <w:adjustRightInd w:val="0"/>
              <w:spacing w:after="0" w:line="240" w:lineRule="auto"/>
              <w:ind w:left="0"/>
              <w:rPr>
                <w:rFonts w:ascii="Cambria" w:hAnsi="Cambria" w:cs="Cambria"/>
                <w:b/>
                <w:bCs/>
                <w:color w:val="0000FF"/>
                <w:sz w:val="24"/>
                <w:szCs w:val="28"/>
              </w:rPr>
            </w:pPr>
            <w:r w:rsidRPr="00B523A8">
              <w:rPr>
                <w:rFonts w:ascii="Cambria" w:hAnsi="Cambria" w:cs="Cambria"/>
                <w:b/>
                <w:bCs/>
                <w:color w:val="0000FF"/>
                <w:sz w:val="24"/>
                <w:szCs w:val="28"/>
              </w:rPr>
              <w:t>Video Activity!</w:t>
            </w:r>
          </w:p>
          <w:p w:rsidR="004F7645" w:rsidRPr="00011CF9" w:rsidRDefault="004F7645"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p>
        </w:tc>
        <w:tc>
          <w:tcPr>
            <w:tcW w:w="6908" w:type="dxa"/>
            <w:shd w:val="clear" w:color="auto" w:fill="auto"/>
          </w:tcPr>
          <w:p w:rsidR="004E2457" w:rsidRPr="00011CF9" w:rsidRDefault="004E2457"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w:t>
            </w:r>
            <w:proofErr w:type="gramStart"/>
            <w:r w:rsidRPr="00011CF9">
              <w:rPr>
                <w:rFonts w:ascii="Cambria" w:hAnsi="Cambria" w:cs="Cambria"/>
                <w:bCs/>
                <w:color w:val="000000"/>
                <w:sz w:val="24"/>
                <w:szCs w:val="24"/>
              </w:rPr>
              <w:t xml:space="preserve">Question </w:t>
            </w:r>
            <w:r w:rsidR="00011CF9">
              <w:rPr>
                <w:rFonts w:ascii="Cambria" w:hAnsi="Cambria" w:cs="Cambria"/>
                <w:bCs/>
                <w:color w:val="000000"/>
                <w:sz w:val="24"/>
                <w:szCs w:val="24"/>
              </w:rPr>
              <w:t xml:space="preserve"> on</w:t>
            </w:r>
            <w:proofErr w:type="gramEnd"/>
            <w:r w:rsidR="00011CF9">
              <w:rPr>
                <w:rFonts w:ascii="Cambria" w:hAnsi="Cambria" w:cs="Cambria"/>
                <w:bCs/>
                <w:color w:val="000000"/>
                <w:sz w:val="24"/>
                <w:szCs w:val="24"/>
              </w:rPr>
              <w:t xml:space="preserve">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3 </w:t>
            </w:r>
            <w:r w:rsidRPr="00011CF9">
              <w:rPr>
                <w:rFonts w:ascii="Cambria" w:hAnsi="Cambria" w:cs="Cambria"/>
                <w:bCs/>
                <w:color w:val="000000"/>
                <w:sz w:val="24"/>
                <w:szCs w:val="24"/>
              </w:rPr>
              <w:t xml:space="preserve">due </w:t>
            </w:r>
            <w:r w:rsidRPr="00011CF9">
              <w:rPr>
                <w:rFonts w:ascii="Cambria" w:hAnsi="Cambria" w:cs="Cambria"/>
                <w:b/>
                <w:bCs/>
                <w:color w:val="000000"/>
                <w:sz w:val="24"/>
                <w:szCs w:val="24"/>
              </w:rPr>
              <w:t>MON</w:t>
            </w:r>
            <w:r w:rsidR="00C15C28">
              <w:rPr>
                <w:rFonts w:ascii="Cambria" w:hAnsi="Cambria" w:cs="Cambria"/>
                <w:b/>
                <w:bCs/>
                <w:color w:val="000000"/>
                <w:sz w:val="24"/>
                <w:szCs w:val="24"/>
              </w:rPr>
              <w:t>, 1/21</w:t>
            </w:r>
          </w:p>
          <w:p w:rsidR="004F7645" w:rsidRPr="00011CF9" w:rsidRDefault="00EF2497" w:rsidP="00C92DA3">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w:t>
            </w:r>
            <w:r w:rsidR="00B523A8">
              <w:rPr>
                <w:rFonts w:ascii="Cambria" w:hAnsi="Cambria" w:cs="Cambria"/>
                <w:bCs/>
                <w:color w:val="000000"/>
                <w:sz w:val="24"/>
                <w:szCs w:val="28"/>
              </w:rPr>
              <w:t xml:space="preserve">Video Activity 2 &amp; </w:t>
            </w:r>
            <w:r w:rsidR="00C33F78" w:rsidRPr="00011CF9">
              <w:rPr>
                <w:rFonts w:ascii="Cambria" w:hAnsi="Cambria" w:cs="Cambria"/>
                <w:bCs/>
                <w:color w:val="000000"/>
                <w:sz w:val="24"/>
                <w:szCs w:val="28"/>
              </w:rPr>
              <w:t>Quiz</w:t>
            </w:r>
            <w:r w:rsidR="00C266C8" w:rsidRPr="00011CF9">
              <w:rPr>
                <w:rFonts w:ascii="Cambria" w:hAnsi="Cambria" w:cs="Cambria"/>
                <w:bCs/>
                <w:color w:val="000000"/>
                <w:sz w:val="24"/>
                <w:szCs w:val="28"/>
              </w:rPr>
              <w:t xml:space="preserve"> by</w:t>
            </w:r>
            <w:r w:rsidR="00BE6672" w:rsidRPr="00011CF9">
              <w:rPr>
                <w:rFonts w:ascii="Cambria" w:hAnsi="Cambria" w:cs="Cambria"/>
                <w:bCs/>
                <w:color w:val="000000"/>
                <w:sz w:val="24"/>
                <w:szCs w:val="28"/>
              </w:rPr>
              <w:t xml:space="preserve"> </w:t>
            </w:r>
            <w:r w:rsidR="00BE6672" w:rsidRPr="00011CF9">
              <w:rPr>
                <w:rFonts w:ascii="Cambria" w:hAnsi="Cambria" w:cs="Cambria"/>
                <w:b/>
                <w:bCs/>
                <w:color w:val="000000"/>
                <w:sz w:val="24"/>
                <w:szCs w:val="28"/>
              </w:rPr>
              <w:t>Fri.</w:t>
            </w:r>
          </w:p>
        </w:tc>
      </w:tr>
      <w:tr w:rsidR="00C266C8" w:rsidRPr="00011CF9" w:rsidTr="00B11AC0">
        <w:tc>
          <w:tcPr>
            <w:tcW w:w="1638" w:type="dxa"/>
            <w:shd w:val="clear" w:color="auto" w:fill="auto"/>
          </w:tcPr>
          <w:p w:rsidR="00AF0420" w:rsidRPr="00B11AC0"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Week 4</w:t>
            </w:r>
          </w:p>
          <w:p w:rsidR="0071335C" w:rsidRPr="00B11AC0" w:rsidRDefault="00244DAE"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1/28-2/1</w:t>
            </w:r>
          </w:p>
          <w:p w:rsidR="00C92DA3" w:rsidRPr="00B11AC0" w:rsidRDefault="00C92DA3" w:rsidP="00A531BE">
            <w:pPr>
              <w:pStyle w:val="ColorfulList-Accent11"/>
              <w:widowControl w:val="0"/>
              <w:autoSpaceDE w:val="0"/>
              <w:autoSpaceDN w:val="0"/>
              <w:adjustRightInd w:val="0"/>
              <w:spacing w:after="0" w:line="240" w:lineRule="auto"/>
              <w:ind w:left="0"/>
              <w:jc w:val="center"/>
              <w:rPr>
                <w:rFonts w:ascii="Cambria" w:hAnsi="Cambria" w:cs="Cambria"/>
                <w:b/>
                <w:color w:val="FF0000"/>
                <w:sz w:val="24"/>
                <w:szCs w:val="24"/>
              </w:rPr>
            </w:pPr>
          </w:p>
        </w:tc>
        <w:tc>
          <w:tcPr>
            <w:tcW w:w="2244" w:type="dxa"/>
            <w:shd w:val="clear" w:color="auto" w:fill="auto"/>
          </w:tcPr>
          <w:p w:rsidR="00AF0420" w:rsidRPr="00011CF9" w:rsidRDefault="00AF0420"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r w:rsidRPr="00011CF9">
              <w:rPr>
                <w:rFonts w:ascii="Cambria" w:hAnsi="Cambria" w:cs="Cambria"/>
                <w:bCs/>
                <w:color w:val="000000"/>
                <w:sz w:val="24"/>
                <w:szCs w:val="28"/>
              </w:rPr>
              <w:t xml:space="preserve">Ch. 4: </w:t>
            </w:r>
            <w:r w:rsidR="00D57FDF" w:rsidRPr="00011CF9">
              <w:rPr>
                <w:rFonts w:ascii="Cambria" w:hAnsi="Cambria" w:cs="Cambria"/>
                <w:bCs/>
                <w:color w:val="000000"/>
                <w:sz w:val="24"/>
                <w:szCs w:val="28"/>
              </w:rPr>
              <w:t>States of Con</w:t>
            </w:r>
          </w:p>
          <w:p w:rsidR="00B523A8" w:rsidRPr="00B523A8" w:rsidRDefault="00B523A8" w:rsidP="00B523A8">
            <w:pPr>
              <w:pStyle w:val="ColorfulList-Accent11"/>
              <w:widowControl w:val="0"/>
              <w:autoSpaceDE w:val="0"/>
              <w:autoSpaceDN w:val="0"/>
              <w:adjustRightInd w:val="0"/>
              <w:spacing w:after="0" w:line="240" w:lineRule="auto"/>
              <w:ind w:left="0"/>
              <w:rPr>
                <w:rFonts w:ascii="Cambria" w:hAnsi="Cambria" w:cs="Cambria"/>
                <w:b/>
                <w:bCs/>
                <w:color w:val="0000FF"/>
                <w:sz w:val="24"/>
                <w:szCs w:val="28"/>
              </w:rPr>
            </w:pPr>
            <w:r w:rsidRPr="00B523A8">
              <w:rPr>
                <w:rFonts w:ascii="Cambria" w:hAnsi="Cambria" w:cs="Cambria"/>
                <w:b/>
                <w:bCs/>
                <w:color w:val="0000FF"/>
                <w:sz w:val="24"/>
                <w:szCs w:val="28"/>
              </w:rPr>
              <w:t>Video Activity!</w:t>
            </w:r>
          </w:p>
          <w:p w:rsidR="00770B7E" w:rsidRPr="00011CF9" w:rsidRDefault="00770B7E" w:rsidP="004539C9">
            <w:pPr>
              <w:pStyle w:val="ColorfulList-Accent11"/>
              <w:widowControl w:val="0"/>
              <w:autoSpaceDE w:val="0"/>
              <w:autoSpaceDN w:val="0"/>
              <w:adjustRightInd w:val="0"/>
              <w:spacing w:after="0" w:line="240" w:lineRule="auto"/>
              <w:ind w:left="0"/>
              <w:rPr>
                <w:rFonts w:ascii="Cambria" w:hAnsi="Cambria" w:cs="Cambria"/>
                <w:b/>
                <w:bCs/>
                <w:color w:val="000000"/>
                <w:sz w:val="24"/>
                <w:szCs w:val="28"/>
              </w:rPr>
            </w:pPr>
          </w:p>
        </w:tc>
        <w:tc>
          <w:tcPr>
            <w:tcW w:w="6908" w:type="dxa"/>
            <w:shd w:val="clear" w:color="auto" w:fill="auto"/>
          </w:tcPr>
          <w:p w:rsidR="007B22D7" w:rsidRPr="00011CF9" w:rsidRDefault="004E2457"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Personal App</w:t>
            </w:r>
            <w:r w:rsidR="007B22D7" w:rsidRPr="00011CF9">
              <w:rPr>
                <w:rFonts w:ascii="Cambria" w:hAnsi="Cambria" w:cs="Cambria"/>
                <w:bCs/>
                <w:color w:val="000000"/>
                <w:sz w:val="24"/>
                <w:szCs w:val="24"/>
              </w:rPr>
              <w:t xml:space="preserve"> Questions</w:t>
            </w:r>
            <w:r w:rsidR="00C92DA3" w:rsidRPr="00011CF9">
              <w:rPr>
                <w:rFonts w:ascii="Cambria" w:hAnsi="Cambria" w:cs="Cambria"/>
                <w:bCs/>
                <w:color w:val="000000"/>
                <w:sz w:val="24"/>
                <w:szCs w:val="24"/>
              </w:rPr>
              <w:t xml:space="preserve"> for </w:t>
            </w:r>
            <w:proofErr w:type="spellStart"/>
            <w:r w:rsidR="00C92DA3" w:rsidRPr="00011CF9">
              <w:rPr>
                <w:rFonts w:ascii="Cambria" w:hAnsi="Cambria" w:cs="Cambria"/>
                <w:bCs/>
                <w:color w:val="000000"/>
                <w:sz w:val="24"/>
                <w:szCs w:val="24"/>
              </w:rPr>
              <w:t>Ch</w:t>
            </w:r>
            <w:proofErr w:type="spellEnd"/>
            <w:r w:rsidR="00C92DA3" w:rsidRPr="00011CF9">
              <w:rPr>
                <w:rFonts w:ascii="Cambria" w:hAnsi="Cambria" w:cs="Cambria"/>
                <w:bCs/>
                <w:color w:val="000000"/>
                <w:sz w:val="24"/>
                <w:szCs w:val="24"/>
              </w:rPr>
              <w:t xml:space="preserve"> 4 </w:t>
            </w:r>
            <w:r w:rsidR="00244DAE">
              <w:rPr>
                <w:rFonts w:ascii="Cambria" w:hAnsi="Cambria" w:cs="Cambria"/>
                <w:bCs/>
                <w:color w:val="000000"/>
                <w:sz w:val="24"/>
                <w:szCs w:val="24"/>
              </w:rPr>
              <w:t>due</w:t>
            </w:r>
            <w:r w:rsidRPr="00011CF9">
              <w:rPr>
                <w:rFonts w:ascii="Cambria" w:hAnsi="Cambria" w:cs="Cambria"/>
                <w:bCs/>
                <w:color w:val="000000"/>
                <w:sz w:val="24"/>
                <w:szCs w:val="24"/>
              </w:rPr>
              <w:t xml:space="preserve"> </w:t>
            </w:r>
            <w:r w:rsidRPr="00011CF9">
              <w:rPr>
                <w:rFonts w:ascii="Cambria" w:hAnsi="Cambria" w:cs="Cambria"/>
                <w:b/>
                <w:bCs/>
                <w:color w:val="000000"/>
                <w:sz w:val="24"/>
                <w:szCs w:val="24"/>
              </w:rPr>
              <w:t>MON</w:t>
            </w:r>
            <w:r w:rsidR="00C15C28">
              <w:rPr>
                <w:rFonts w:ascii="Cambria" w:hAnsi="Cambria" w:cs="Cambria"/>
                <w:b/>
                <w:bCs/>
                <w:color w:val="000000"/>
                <w:sz w:val="24"/>
                <w:szCs w:val="24"/>
              </w:rPr>
              <w:t>, 1/28</w:t>
            </w:r>
          </w:p>
          <w:p w:rsidR="00A531BE" w:rsidRPr="00011CF9" w:rsidRDefault="00C33F78" w:rsidP="0068474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Submit Quiz</w:t>
            </w:r>
            <w:r w:rsidR="00AF0420" w:rsidRPr="00011CF9">
              <w:rPr>
                <w:rFonts w:ascii="Cambria" w:hAnsi="Cambria" w:cs="Cambria"/>
                <w:bCs/>
                <w:color w:val="000000"/>
                <w:sz w:val="24"/>
                <w:szCs w:val="28"/>
              </w:rPr>
              <w:t xml:space="preserve"> </w:t>
            </w:r>
            <w:r w:rsidR="00B523A8">
              <w:rPr>
                <w:rFonts w:ascii="Cambria" w:hAnsi="Cambria" w:cs="Cambria"/>
                <w:bCs/>
                <w:color w:val="000000"/>
                <w:sz w:val="24"/>
                <w:szCs w:val="28"/>
              </w:rPr>
              <w:t xml:space="preserve">&amp; Video Activity 3 </w:t>
            </w:r>
            <w:r w:rsidR="00AF0420" w:rsidRPr="00011CF9">
              <w:rPr>
                <w:rFonts w:ascii="Cambria" w:hAnsi="Cambria" w:cs="Cambria"/>
                <w:bCs/>
                <w:color w:val="000000"/>
                <w:sz w:val="24"/>
                <w:szCs w:val="28"/>
              </w:rPr>
              <w:t xml:space="preserve">by </w:t>
            </w:r>
            <w:r w:rsidR="00AF0420" w:rsidRPr="00011CF9">
              <w:rPr>
                <w:rFonts w:ascii="Cambria" w:hAnsi="Cambria" w:cs="Cambria"/>
                <w:b/>
                <w:bCs/>
                <w:color w:val="000000"/>
                <w:sz w:val="24"/>
                <w:szCs w:val="28"/>
              </w:rPr>
              <w:t>F</w:t>
            </w:r>
            <w:r w:rsidR="00C266C8" w:rsidRPr="00011CF9">
              <w:rPr>
                <w:rFonts w:ascii="Cambria" w:hAnsi="Cambria" w:cs="Cambria"/>
                <w:b/>
                <w:bCs/>
                <w:color w:val="000000"/>
                <w:sz w:val="24"/>
                <w:szCs w:val="28"/>
              </w:rPr>
              <w:t>RI.</w:t>
            </w:r>
          </w:p>
        </w:tc>
      </w:tr>
      <w:tr w:rsidR="00C266C8" w:rsidRPr="00011CF9" w:rsidTr="00B11AC0">
        <w:tc>
          <w:tcPr>
            <w:tcW w:w="1638" w:type="dxa"/>
            <w:shd w:val="clear" w:color="auto" w:fill="auto"/>
          </w:tcPr>
          <w:p w:rsidR="00AF0420" w:rsidRPr="00B11AC0"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Week 5</w:t>
            </w:r>
          </w:p>
          <w:p w:rsidR="0071335C" w:rsidRPr="00B11AC0" w:rsidRDefault="00244DAE"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2/4-2/8</w:t>
            </w:r>
          </w:p>
          <w:p w:rsidR="00B364E8" w:rsidRPr="00B11AC0" w:rsidRDefault="00684747" w:rsidP="00D502CC">
            <w:pPr>
              <w:pStyle w:val="ColorfulList-Accent11"/>
              <w:widowControl w:val="0"/>
              <w:autoSpaceDE w:val="0"/>
              <w:autoSpaceDN w:val="0"/>
              <w:adjustRightInd w:val="0"/>
              <w:spacing w:after="0" w:line="240" w:lineRule="auto"/>
              <w:ind w:left="0"/>
              <w:jc w:val="center"/>
              <w:rPr>
                <w:rFonts w:ascii="Cambria" w:hAnsi="Cambria" w:cs="Cambria"/>
                <w:b/>
                <w:color w:val="FF0000"/>
                <w:sz w:val="24"/>
                <w:szCs w:val="24"/>
              </w:rPr>
            </w:pPr>
            <w:r w:rsidRPr="00B11AC0">
              <w:rPr>
                <w:rFonts w:ascii="Cambria" w:hAnsi="Cambria" w:cs="Cambria"/>
                <w:b/>
                <w:color w:val="FF0000"/>
                <w:sz w:val="24"/>
                <w:szCs w:val="24"/>
              </w:rPr>
              <w:t>EXAM Week!</w:t>
            </w:r>
          </w:p>
        </w:tc>
        <w:tc>
          <w:tcPr>
            <w:tcW w:w="2244" w:type="dxa"/>
            <w:shd w:val="clear" w:color="auto" w:fill="auto"/>
          </w:tcPr>
          <w:p w:rsidR="00AF0420" w:rsidRPr="00011CF9" w:rsidRDefault="00D57FDF"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r w:rsidRPr="00011CF9">
              <w:rPr>
                <w:rFonts w:ascii="Cambria" w:hAnsi="Cambria" w:cs="Cambria"/>
                <w:bCs/>
                <w:color w:val="000000"/>
                <w:sz w:val="24"/>
                <w:szCs w:val="28"/>
              </w:rPr>
              <w:t>Ch. 6: Learning</w:t>
            </w:r>
          </w:p>
          <w:p w:rsidR="00B523A8" w:rsidRPr="00B523A8" w:rsidRDefault="00B523A8" w:rsidP="00B523A8">
            <w:pPr>
              <w:pStyle w:val="ColorfulList-Accent11"/>
              <w:widowControl w:val="0"/>
              <w:autoSpaceDE w:val="0"/>
              <w:autoSpaceDN w:val="0"/>
              <w:adjustRightInd w:val="0"/>
              <w:spacing w:after="0" w:line="240" w:lineRule="auto"/>
              <w:ind w:left="0"/>
              <w:rPr>
                <w:rFonts w:ascii="Cambria" w:hAnsi="Cambria" w:cs="Cambria"/>
                <w:b/>
                <w:bCs/>
                <w:color w:val="0000FF"/>
                <w:sz w:val="24"/>
                <w:szCs w:val="28"/>
              </w:rPr>
            </w:pPr>
            <w:r w:rsidRPr="00B523A8">
              <w:rPr>
                <w:rFonts w:ascii="Cambria" w:hAnsi="Cambria" w:cs="Cambria"/>
                <w:b/>
                <w:bCs/>
                <w:color w:val="0000FF"/>
                <w:sz w:val="24"/>
                <w:szCs w:val="28"/>
              </w:rPr>
              <w:t>Video Activity!</w:t>
            </w:r>
          </w:p>
          <w:p w:rsidR="00770B7E" w:rsidRPr="00011CF9" w:rsidRDefault="00770B7E" w:rsidP="004539C9">
            <w:pPr>
              <w:pStyle w:val="ColorfulList-Accent11"/>
              <w:widowControl w:val="0"/>
              <w:autoSpaceDE w:val="0"/>
              <w:autoSpaceDN w:val="0"/>
              <w:adjustRightInd w:val="0"/>
              <w:spacing w:after="0" w:line="240" w:lineRule="auto"/>
              <w:ind w:left="0"/>
              <w:rPr>
                <w:rFonts w:ascii="Cambria" w:hAnsi="Cambria" w:cs="Cambria"/>
                <w:b/>
                <w:bCs/>
                <w:color w:val="FF0000"/>
                <w:sz w:val="20"/>
                <w:szCs w:val="20"/>
              </w:rPr>
            </w:pPr>
          </w:p>
        </w:tc>
        <w:tc>
          <w:tcPr>
            <w:tcW w:w="6908" w:type="dxa"/>
            <w:shd w:val="clear" w:color="auto" w:fill="auto"/>
          </w:tcPr>
          <w:p w:rsidR="004E2457" w:rsidRPr="00244DAE" w:rsidRDefault="004E2457" w:rsidP="00244DAE">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Quest. </w:t>
            </w:r>
            <w:r w:rsidR="00011CF9">
              <w:rPr>
                <w:rFonts w:ascii="Cambria" w:hAnsi="Cambria" w:cs="Cambria"/>
                <w:bCs/>
                <w:color w:val="000000"/>
                <w:sz w:val="24"/>
                <w:szCs w:val="24"/>
              </w:rPr>
              <w:t xml:space="preserve">On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6 </w:t>
            </w:r>
            <w:r w:rsidR="00244DAE">
              <w:rPr>
                <w:rFonts w:ascii="Cambria" w:hAnsi="Cambria" w:cs="Cambria"/>
                <w:bCs/>
                <w:color w:val="000000"/>
                <w:sz w:val="24"/>
                <w:szCs w:val="24"/>
              </w:rPr>
              <w:t>Due</w:t>
            </w:r>
            <w:r w:rsidR="007B22D7" w:rsidRPr="00011CF9">
              <w:rPr>
                <w:rFonts w:ascii="Cambria" w:hAnsi="Cambria" w:cs="Cambria"/>
                <w:bCs/>
                <w:color w:val="000000"/>
                <w:sz w:val="24"/>
                <w:szCs w:val="24"/>
              </w:rPr>
              <w:t xml:space="preserve"> </w:t>
            </w:r>
            <w:r w:rsidR="007B22D7" w:rsidRPr="00011CF9">
              <w:rPr>
                <w:rFonts w:ascii="Cambria" w:hAnsi="Cambria" w:cs="Cambria"/>
                <w:b/>
                <w:bCs/>
                <w:color w:val="000000"/>
                <w:sz w:val="24"/>
                <w:szCs w:val="24"/>
              </w:rPr>
              <w:t>MON</w:t>
            </w:r>
            <w:r w:rsidR="00C15C28">
              <w:rPr>
                <w:rFonts w:ascii="Cambria" w:hAnsi="Cambria" w:cs="Cambria"/>
                <w:b/>
                <w:bCs/>
                <w:color w:val="000000"/>
                <w:sz w:val="24"/>
                <w:szCs w:val="24"/>
              </w:rPr>
              <w:t>, 2/4</w:t>
            </w:r>
          </w:p>
          <w:p w:rsidR="005B6D01" w:rsidRPr="00011CF9" w:rsidRDefault="00C266C8" w:rsidP="00C33F78">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w:t>
            </w:r>
            <w:r w:rsidR="00C33F78" w:rsidRPr="00011CF9">
              <w:rPr>
                <w:rFonts w:ascii="Cambria" w:hAnsi="Cambria" w:cs="Cambria"/>
                <w:bCs/>
                <w:color w:val="000000"/>
                <w:sz w:val="24"/>
                <w:szCs w:val="28"/>
              </w:rPr>
              <w:t>Quiz</w:t>
            </w:r>
            <w:r w:rsidR="00B523A8">
              <w:rPr>
                <w:rFonts w:ascii="Cambria" w:hAnsi="Cambria" w:cs="Cambria"/>
                <w:bCs/>
                <w:color w:val="000000"/>
                <w:sz w:val="24"/>
                <w:szCs w:val="28"/>
              </w:rPr>
              <w:t xml:space="preserve"> &amp; Video Activity 4</w:t>
            </w:r>
            <w:r w:rsidR="00C33F78" w:rsidRPr="00011CF9">
              <w:rPr>
                <w:rFonts w:ascii="Cambria" w:hAnsi="Cambria" w:cs="Cambria"/>
                <w:bCs/>
                <w:color w:val="000000"/>
                <w:sz w:val="24"/>
                <w:szCs w:val="28"/>
              </w:rPr>
              <w:t xml:space="preserve"> </w:t>
            </w:r>
            <w:r w:rsidRPr="00011CF9">
              <w:rPr>
                <w:rFonts w:ascii="Cambria" w:hAnsi="Cambria" w:cs="Cambria"/>
                <w:bCs/>
                <w:color w:val="000000"/>
                <w:sz w:val="24"/>
                <w:szCs w:val="28"/>
              </w:rPr>
              <w:t xml:space="preserve">by </w:t>
            </w:r>
            <w:r w:rsidRPr="00011CF9">
              <w:rPr>
                <w:rFonts w:ascii="Cambria" w:hAnsi="Cambria" w:cs="Cambria"/>
                <w:b/>
                <w:bCs/>
                <w:color w:val="000000"/>
                <w:sz w:val="24"/>
                <w:szCs w:val="28"/>
              </w:rPr>
              <w:t>FRI.</w:t>
            </w:r>
          </w:p>
          <w:p w:rsidR="00411C05" w:rsidRPr="00B11AC0" w:rsidRDefault="00244DAE" w:rsidP="00244DAE">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Pr>
                <w:rFonts w:ascii="Cambria" w:hAnsi="Cambria" w:cs="Cambria"/>
                <w:b/>
                <w:bCs/>
                <w:color w:val="FF0000"/>
                <w:sz w:val="24"/>
                <w:szCs w:val="28"/>
              </w:rPr>
              <w:t>SATURDAY</w:t>
            </w:r>
            <w:r w:rsidR="00C52F29" w:rsidRPr="00011CF9">
              <w:rPr>
                <w:rFonts w:ascii="Cambria" w:hAnsi="Cambria" w:cs="Cambria"/>
                <w:b/>
                <w:bCs/>
                <w:color w:val="FF0000"/>
                <w:sz w:val="24"/>
                <w:szCs w:val="28"/>
              </w:rPr>
              <w:t>: EX2</w:t>
            </w:r>
            <w:r w:rsidR="0010710C" w:rsidRPr="00011CF9">
              <w:rPr>
                <w:rFonts w:ascii="Cambria" w:hAnsi="Cambria" w:cs="Cambria"/>
                <w:b/>
                <w:bCs/>
                <w:color w:val="FF0000"/>
                <w:sz w:val="24"/>
                <w:szCs w:val="28"/>
              </w:rPr>
              <w:t xml:space="preserve"> </w:t>
            </w:r>
            <w:proofErr w:type="spellStart"/>
            <w:r w:rsidR="0010710C" w:rsidRPr="00011CF9">
              <w:rPr>
                <w:rFonts w:ascii="Cambria" w:hAnsi="Cambria" w:cs="Cambria"/>
                <w:b/>
                <w:bCs/>
                <w:color w:val="FF0000"/>
                <w:sz w:val="24"/>
                <w:szCs w:val="28"/>
              </w:rPr>
              <w:t>Chs</w:t>
            </w:r>
            <w:proofErr w:type="spellEnd"/>
            <w:r w:rsidR="0010710C" w:rsidRPr="00011CF9">
              <w:rPr>
                <w:rFonts w:ascii="Cambria" w:hAnsi="Cambria" w:cs="Cambria"/>
                <w:b/>
                <w:bCs/>
                <w:color w:val="FF0000"/>
                <w:sz w:val="24"/>
                <w:szCs w:val="28"/>
              </w:rPr>
              <w:t>. 3, 4, &amp;</w:t>
            </w:r>
            <w:r>
              <w:rPr>
                <w:rFonts w:ascii="Cambria" w:hAnsi="Cambria" w:cs="Cambria"/>
                <w:b/>
                <w:bCs/>
                <w:color w:val="FF0000"/>
                <w:sz w:val="24"/>
                <w:szCs w:val="28"/>
              </w:rPr>
              <w:t xml:space="preserve"> 6 is due</w:t>
            </w:r>
            <w:r w:rsidR="006B7705">
              <w:rPr>
                <w:rFonts w:ascii="Cambria" w:hAnsi="Cambria" w:cs="Cambria"/>
                <w:b/>
                <w:bCs/>
                <w:color w:val="FF0000"/>
                <w:sz w:val="24"/>
                <w:szCs w:val="28"/>
              </w:rPr>
              <w:t xml:space="preserve"> before 11:55pm</w:t>
            </w:r>
          </w:p>
          <w:p w:rsidR="00B11AC0" w:rsidRPr="00011CF9" w:rsidRDefault="00B11AC0" w:rsidP="00B11AC0">
            <w:pPr>
              <w:pStyle w:val="ColorfulList-Accent11"/>
              <w:widowControl w:val="0"/>
              <w:autoSpaceDE w:val="0"/>
              <w:autoSpaceDN w:val="0"/>
              <w:adjustRightInd w:val="0"/>
              <w:spacing w:after="0" w:line="240" w:lineRule="auto"/>
              <w:rPr>
                <w:rFonts w:ascii="Cambria" w:hAnsi="Cambria" w:cs="Cambria"/>
                <w:bCs/>
                <w:color w:val="000000"/>
                <w:sz w:val="24"/>
                <w:szCs w:val="28"/>
              </w:rPr>
            </w:pPr>
          </w:p>
        </w:tc>
      </w:tr>
      <w:tr w:rsidR="00C266C8" w:rsidRPr="00011CF9" w:rsidTr="00B11AC0">
        <w:trPr>
          <w:trHeight w:val="674"/>
        </w:trPr>
        <w:tc>
          <w:tcPr>
            <w:tcW w:w="1638" w:type="dxa"/>
            <w:shd w:val="clear" w:color="auto" w:fill="auto"/>
          </w:tcPr>
          <w:p w:rsidR="00AF0420" w:rsidRPr="00B11AC0"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Week 6</w:t>
            </w:r>
          </w:p>
          <w:p w:rsidR="00AF0420" w:rsidRDefault="00244DAE" w:rsidP="00244DAE">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2/11-2/15</w:t>
            </w:r>
          </w:p>
          <w:p w:rsidR="00183D96" w:rsidRPr="00183D96" w:rsidRDefault="00183D96" w:rsidP="00244DAE">
            <w:pPr>
              <w:pStyle w:val="ColorfulList-Accent11"/>
              <w:widowControl w:val="0"/>
              <w:autoSpaceDE w:val="0"/>
              <w:autoSpaceDN w:val="0"/>
              <w:adjustRightInd w:val="0"/>
              <w:spacing w:after="0" w:line="240" w:lineRule="auto"/>
              <w:ind w:left="0"/>
              <w:jc w:val="center"/>
              <w:rPr>
                <w:rFonts w:ascii="Cambria" w:hAnsi="Cambria" w:cs="Cambria"/>
                <w:b/>
                <w:color w:val="3366FF"/>
                <w:sz w:val="24"/>
                <w:szCs w:val="24"/>
              </w:rPr>
            </w:pPr>
            <w:r w:rsidRPr="00183D96">
              <w:rPr>
                <w:rFonts w:ascii="Cambria" w:hAnsi="Cambria" w:cs="Cambria"/>
                <w:b/>
                <w:color w:val="3366FF"/>
                <w:sz w:val="24"/>
                <w:szCs w:val="24"/>
              </w:rPr>
              <w:t>DB WEEK!</w:t>
            </w:r>
          </w:p>
        </w:tc>
        <w:tc>
          <w:tcPr>
            <w:tcW w:w="2244" w:type="dxa"/>
            <w:shd w:val="clear" w:color="auto" w:fill="auto"/>
          </w:tcPr>
          <w:p w:rsidR="00770B7E" w:rsidRDefault="00AF0420"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r w:rsidRPr="00011CF9">
              <w:rPr>
                <w:rFonts w:ascii="Cambria" w:hAnsi="Cambria" w:cs="Cambria"/>
                <w:bCs/>
                <w:color w:val="000000"/>
                <w:sz w:val="24"/>
                <w:szCs w:val="28"/>
              </w:rPr>
              <w:t xml:space="preserve">Ch. </w:t>
            </w:r>
            <w:r w:rsidR="00D57FDF" w:rsidRPr="00011CF9">
              <w:rPr>
                <w:rFonts w:ascii="Cambria" w:hAnsi="Cambria" w:cs="Cambria"/>
                <w:bCs/>
                <w:color w:val="000000"/>
                <w:sz w:val="24"/>
                <w:szCs w:val="28"/>
              </w:rPr>
              <w:t>8: Memory</w:t>
            </w:r>
          </w:p>
          <w:p w:rsidR="00B523A8" w:rsidRPr="00B523A8" w:rsidRDefault="00B523A8" w:rsidP="00B523A8">
            <w:pPr>
              <w:pStyle w:val="ColorfulList-Accent11"/>
              <w:widowControl w:val="0"/>
              <w:autoSpaceDE w:val="0"/>
              <w:autoSpaceDN w:val="0"/>
              <w:adjustRightInd w:val="0"/>
              <w:spacing w:after="0" w:line="240" w:lineRule="auto"/>
              <w:ind w:left="0"/>
              <w:rPr>
                <w:rFonts w:ascii="Cambria" w:hAnsi="Cambria" w:cs="Cambria"/>
                <w:b/>
                <w:bCs/>
                <w:color w:val="0000FF"/>
                <w:sz w:val="24"/>
                <w:szCs w:val="28"/>
              </w:rPr>
            </w:pPr>
            <w:r w:rsidRPr="00B523A8">
              <w:rPr>
                <w:rFonts w:ascii="Cambria" w:hAnsi="Cambria" w:cs="Cambria"/>
                <w:b/>
                <w:bCs/>
                <w:color w:val="0000FF"/>
                <w:sz w:val="24"/>
                <w:szCs w:val="28"/>
              </w:rPr>
              <w:t>Video Activity!</w:t>
            </w:r>
          </w:p>
          <w:p w:rsidR="00B523A8" w:rsidRPr="00011CF9" w:rsidRDefault="00B523A8"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p>
        </w:tc>
        <w:tc>
          <w:tcPr>
            <w:tcW w:w="6908" w:type="dxa"/>
            <w:shd w:val="clear" w:color="auto" w:fill="auto"/>
          </w:tcPr>
          <w:p w:rsidR="004E2457" w:rsidRPr="00011CF9" w:rsidRDefault="004E2457" w:rsidP="004E245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Personal App Quest.</w:t>
            </w:r>
            <w:r w:rsidR="00011CF9">
              <w:rPr>
                <w:rFonts w:ascii="Cambria" w:hAnsi="Cambria" w:cs="Cambria"/>
                <w:bCs/>
                <w:color w:val="000000"/>
                <w:sz w:val="24"/>
                <w:szCs w:val="24"/>
              </w:rPr>
              <w:t xml:space="preserve">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8 </w:t>
            </w:r>
            <w:r w:rsidRPr="00011CF9">
              <w:rPr>
                <w:rFonts w:ascii="Cambria" w:hAnsi="Cambria" w:cs="Cambria"/>
                <w:bCs/>
                <w:color w:val="000000"/>
                <w:sz w:val="24"/>
                <w:szCs w:val="24"/>
              </w:rPr>
              <w:t>Due</w:t>
            </w:r>
            <w:r w:rsidR="00244DAE">
              <w:rPr>
                <w:rFonts w:ascii="Cambria" w:hAnsi="Cambria" w:cs="Cambria"/>
                <w:bCs/>
                <w:color w:val="000000"/>
                <w:sz w:val="24"/>
                <w:szCs w:val="24"/>
              </w:rPr>
              <w:t xml:space="preserve"> </w:t>
            </w:r>
            <w:r w:rsidRPr="00011CF9">
              <w:rPr>
                <w:rFonts w:ascii="Cambria" w:hAnsi="Cambria" w:cs="Cambria"/>
                <w:b/>
                <w:bCs/>
                <w:color w:val="000000"/>
                <w:sz w:val="24"/>
                <w:szCs w:val="24"/>
              </w:rPr>
              <w:t>MON</w:t>
            </w:r>
            <w:r w:rsidR="00C15C28">
              <w:rPr>
                <w:rFonts w:ascii="Cambria" w:hAnsi="Cambria" w:cs="Cambria"/>
                <w:b/>
                <w:bCs/>
                <w:color w:val="000000"/>
                <w:sz w:val="24"/>
                <w:szCs w:val="24"/>
              </w:rPr>
              <w:t>, 2/11</w:t>
            </w:r>
          </w:p>
          <w:p w:rsidR="004F7645" w:rsidRPr="00183D96" w:rsidRDefault="00183D96" w:rsidP="00D57FDF">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Pr>
                <w:rFonts w:ascii="Cambria" w:hAnsi="Cambria" w:cs="Cambria"/>
                <w:bCs/>
                <w:color w:val="000000"/>
                <w:sz w:val="24"/>
                <w:szCs w:val="28"/>
              </w:rPr>
              <w:t xml:space="preserve">Submit </w:t>
            </w:r>
            <w:r w:rsidR="00C33F78" w:rsidRPr="00011CF9">
              <w:rPr>
                <w:rFonts w:ascii="Cambria" w:hAnsi="Cambria" w:cs="Cambria"/>
                <w:bCs/>
                <w:color w:val="000000"/>
                <w:sz w:val="24"/>
                <w:szCs w:val="28"/>
              </w:rPr>
              <w:t xml:space="preserve">Quiz </w:t>
            </w:r>
            <w:r w:rsidR="00B523A8">
              <w:rPr>
                <w:rFonts w:ascii="Cambria" w:hAnsi="Cambria" w:cs="Cambria"/>
                <w:bCs/>
                <w:color w:val="000000"/>
                <w:sz w:val="24"/>
                <w:szCs w:val="28"/>
              </w:rPr>
              <w:t xml:space="preserve">&amp; Video Activity 5 </w:t>
            </w:r>
            <w:r w:rsidR="00C33F78" w:rsidRPr="00011CF9">
              <w:rPr>
                <w:rFonts w:ascii="Cambria" w:hAnsi="Cambria" w:cs="Cambria"/>
                <w:bCs/>
                <w:color w:val="000000"/>
                <w:sz w:val="24"/>
                <w:szCs w:val="28"/>
              </w:rPr>
              <w:t xml:space="preserve">by </w:t>
            </w:r>
            <w:r w:rsidR="00C33F78" w:rsidRPr="00011CF9">
              <w:rPr>
                <w:rFonts w:ascii="Cambria" w:hAnsi="Cambria" w:cs="Cambria"/>
                <w:b/>
                <w:bCs/>
                <w:color w:val="000000"/>
                <w:sz w:val="24"/>
                <w:szCs w:val="28"/>
              </w:rPr>
              <w:t>FRI</w:t>
            </w:r>
          </w:p>
          <w:p w:rsidR="00183D96" w:rsidRPr="00183D96" w:rsidRDefault="00183D96" w:rsidP="00D57FDF">
            <w:pPr>
              <w:pStyle w:val="ColorfulList-Accent11"/>
              <w:widowControl w:val="0"/>
              <w:numPr>
                <w:ilvl w:val="0"/>
                <w:numId w:val="14"/>
              </w:numPr>
              <w:autoSpaceDE w:val="0"/>
              <w:autoSpaceDN w:val="0"/>
              <w:adjustRightInd w:val="0"/>
              <w:spacing w:after="0" w:line="240" w:lineRule="auto"/>
              <w:rPr>
                <w:rFonts w:ascii="Cambria" w:hAnsi="Cambria" w:cs="Cambria"/>
                <w:bCs/>
                <w:color w:val="3366FF"/>
                <w:sz w:val="24"/>
                <w:szCs w:val="28"/>
              </w:rPr>
            </w:pPr>
            <w:r w:rsidRPr="00183D96">
              <w:rPr>
                <w:rFonts w:ascii="Cambria" w:hAnsi="Cambria" w:cs="Cambria"/>
                <w:b/>
                <w:bCs/>
                <w:color w:val="3366FF"/>
                <w:sz w:val="24"/>
                <w:szCs w:val="28"/>
              </w:rPr>
              <w:t>DB: Initial post due WED; Posts to peers; FRI</w:t>
            </w:r>
          </w:p>
        </w:tc>
      </w:tr>
      <w:tr w:rsidR="00C266C8" w:rsidRPr="00011CF9" w:rsidTr="00B11AC0">
        <w:trPr>
          <w:trHeight w:val="656"/>
        </w:trPr>
        <w:tc>
          <w:tcPr>
            <w:tcW w:w="1638" w:type="dxa"/>
            <w:shd w:val="clear" w:color="auto" w:fill="auto"/>
          </w:tcPr>
          <w:p w:rsidR="00AF0420" w:rsidRPr="00B11AC0"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Week 7</w:t>
            </w:r>
          </w:p>
          <w:p w:rsidR="00AF0420" w:rsidRPr="00B11AC0" w:rsidRDefault="00244DAE" w:rsidP="0071335C">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2/18-2/22</w:t>
            </w:r>
          </w:p>
          <w:p w:rsidR="00244DAE" w:rsidRPr="00B11AC0" w:rsidRDefault="00244DAE" w:rsidP="0071335C">
            <w:pPr>
              <w:pStyle w:val="ColorfulList-Accent11"/>
              <w:widowControl w:val="0"/>
              <w:autoSpaceDE w:val="0"/>
              <w:autoSpaceDN w:val="0"/>
              <w:adjustRightInd w:val="0"/>
              <w:spacing w:after="0" w:line="240" w:lineRule="auto"/>
              <w:ind w:left="0"/>
              <w:jc w:val="center"/>
              <w:rPr>
                <w:rFonts w:ascii="Cambria" w:hAnsi="Cambria" w:cs="Cambria"/>
                <w:b/>
                <w:color w:val="FF0000"/>
                <w:sz w:val="24"/>
                <w:szCs w:val="24"/>
              </w:rPr>
            </w:pPr>
            <w:r w:rsidRPr="00B11AC0">
              <w:rPr>
                <w:rFonts w:ascii="Cambria" w:hAnsi="Cambria" w:cs="Cambria"/>
                <w:b/>
                <w:color w:val="FF0000"/>
                <w:sz w:val="24"/>
                <w:szCs w:val="24"/>
              </w:rPr>
              <w:t>EXAM Week!</w:t>
            </w:r>
          </w:p>
        </w:tc>
        <w:tc>
          <w:tcPr>
            <w:tcW w:w="2244" w:type="dxa"/>
            <w:shd w:val="clear" w:color="auto" w:fill="auto"/>
          </w:tcPr>
          <w:p w:rsidR="00AF0420" w:rsidRDefault="005C3581" w:rsidP="00D57FDF">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r w:rsidRPr="00011CF9">
              <w:rPr>
                <w:rFonts w:ascii="Cambria" w:hAnsi="Cambria" w:cs="Cambria"/>
                <w:bCs/>
                <w:color w:val="000000"/>
                <w:sz w:val="24"/>
                <w:szCs w:val="28"/>
              </w:rPr>
              <w:t xml:space="preserve">Ch. 9 </w:t>
            </w:r>
            <w:r w:rsidR="00D57FDF" w:rsidRPr="00011CF9">
              <w:rPr>
                <w:rFonts w:ascii="Cambria" w:hAnsi="Cambria" w:cs="Cambria"/>
                <w:bCs/>
                <w:color w:val="000000"/>
                <w:sz w:val="24"/>
                <w:szCs w:val="28"/>
              </w:rPr>
              <w:t>Lifespan Development</w:t>
            </w:r>
          </w:p>
          <w:p w:rsidR="00B523A8" w:rsidRPr="00B523A8" w:rsidRDefault="00B523A8" w:rsidP="00B523A8">
            <w:pPr>
              <w:pStyle w:val="ColorfulList-Accent11"/>
              <w:widowControl w:val="0"/>
              <w:autoSpaceDE w:val="0"/>
              <w:autoSpaceDN w:val="0"/>
              <w:adjustRightInd w:val="0"/>
              <w:spacing w:after="0" w:line="240" w:lineRule="auto"/>
              <w:ind w:left="0"/>
              <w:rPr>
                <w:rFonts w:ascii="Cambria" w:hAnsi="Cambria" w:cs="Cambria"/>
                <w:b/>
                <w:bCs/>
                <w:color w:val="0000FF"/>
                <w:sz w:val="24"/>
                <w:szCs w:val="28"/>
              </w:rPr>
            </w:pPr>
            <w:r w:rsidRPr="00B523A8">
              <w:rPr>
                <w:rFonts w:ascii="Cambria" w:hAnsi="Cambria" w:cs="Cambria"/>
                <w:b/>
                <w:bCs/>
                <w:color w:val="0000FF"/>
                <w:sz w:val="24"/>
                <w:szCs w:val="28"/>
              </w:rPr>
              <w:t>Video Activity!</w:t>
            </w:r>
          </w:p>
          <w:p w:rsidR="00B523A8" w:rsidRPr="00011CF9" w:rsidRDefault="00B523A8" w:rsidP="00D57FDF">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p>
        </w:tc>
        <w:tc>
          <w:tcPr>
            <w:tcW w:w="6908" w:type="dxa"/>
            <w:shd w:val="clear" w:color="auto" w:fill="auto"/>
          </w:tcPr>
          <w:p w:rsidR="004E2457" w:rsidRPr="00011CF9" w:rsidRDefault="004E2457" w:rsidP="004E245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Quest.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9 </w:t>
            </w:r>
            <w:r w:rsidRPr="00011CF9">
              <w:rPr>
                <w:rFonts w:ascii="Cambria" w:hAnsi="Cambria" w:cs="Cambria"/>
                <w:bCs/>
                <w:color w:val="000000"/>
                <w:sz w:val="24"/>
                <w:szCs w:val="24"/>
              </w:rPr>
              <w:t xml:space="preserve">Due </w:t>
            </w:r>
            <w:r w:rsidRPr="00011CF9">
              <w:rPr>
                <w:rFonts w:ascii="Cambria" w:hAnsi="Cambria" w:cs="Cambria"/>
                <w:b/>
                <w:bCs/>
                <w:color w:val="000000"/>
                <w:sz w:val="24"/>
                <w:szCs w:val="24"/>
              </w:rPr>
              <w:t>MON</w:t>
            </w:r>
            <w:r w:rsidR="00C15C28">
              <w:rPr>
                <w:rFonts w:ascii="Cambria" w:hAnsi="Cambria" w:cs="Cambria"/>
                <w:b/>
                <w:bCs/>
                <w:color w:val="000000"/>
                <w:sz w:val="24"/>
                <w:szCs w:val="24"/>
              </w:rPr>
              <w:t>, 2/18</w:t>
            </w:r>
          </w:p>
          <w:p w:rsidR="00AF0420" w:rsidRPr="00244DAE" w:rsidRDefault="00C266C8"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w:t>
            </w:r>
            <w:r w:rsidR="00C33F78" w:rsidRPr="00011CF9">
              <w:rPr>
                <w:rFonts w:ascii="Cambria" w:hAnsi="Cambria" w:cs="Cambria"/>
                <w:bCs/>
                <w:color w:val="000000"/>
                <w:sz w:val="24"/>
                <w:szCs w:val="28"/>
              </w:rPr>
              <w:t>Quiz</w:t>
            </w:r>
            <w:r w:rsidR="00B523A8">
              <w:rPr>
                <w:rFonts w:ascii="Cambria" w:hAnsi="Cambria" w:cs="Cambria"/>
                <w:bCs/>
                <w:color w:val="000000"/>
                <w:sz w:val="24"/>
                <w:szCs w:val="28"/>
              </w:rPr>
              <w:t xml:space="preserve"> &amp; Video Activity 6</w:t>
            </w:r>
            <w:r w:rsidRPr="00011CF9">
              <w:rPr>
                <w:rFonts w:ascii="Cambria" w:hAnsi="Cambria" w:cs="Cambria"/>
                <w:bCs/>
                <w:color w:val="000000"/>
                <w:sz w:val="24"/>
                <w:szCs w:val="28"/>
              </w:rPr>
              <w:t xml:space="preserve"> by </w:t>
            </w:r>
            <w:r w:rsidRPr="00011CF9">
              <w:rPr>
                <w:rFonts w:ascii="Cambria" w:hAnsi="Cambria" w:cs="Cambria"/>
                <w:b/>
                <w:bCs/>
                <w:color w:val="000000"/>
                <w:sz w:val="24"/>
                <w:szCs w:val="28"/>
              </w:rPr>
              <w:t>FRI.</w:t>
            </w:r>
          </w:p>
          <w:p w:rsidR="00244DAE" w:rsidRPr="00B11AC0" w:rsidRDefault="00244DAE"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FF0000"/>
                <w:sz w:val="24"/>
                <w:szCs w:val="28"/>
              </w:rPr>
            </w:pPr>
            <w:r w:rsidRPr="00244DAE">
              <w:rPr>
                <w:rFonts w:ascii="Cambria" w:hAnsi="Cambria" w:cs="Cambria"/>
                <w:b/>
                <w:bCs/>
                <w:color w:val="FF0000"/>
                <w:sz w:val="24"/>
                <w:szCs w:val="28"/>
              </w:rPr>
              <w:t xml:space="preserve">SATURDAY: EX3 </w:t>
            </w:r>
            <w:proofErr w:type="spellStart"/>
            <w:r w:rsidRPr="00244DAE">
              <w:rPr>
                <w:rFonts w:ascii="Cambria" w:hAnsi="Cambria" w:cs="Cambria"/>
                <w:b/>
                <w:bCs/>
                <w:color w:val="FF0000"/>
                <w:sz w:val="24"/>
                <w:szCs w:val="28"/>
              </w:rPr>
              <w:t>Chs</w:t>
            </w:r>
            <w:proofErr w:type="spellEnd"/>
            <w:r w:rsidRPr="00244DAE">
              <w:rPr>
                <w:rFonts w:ascii="Cambria" w:hAnsi="Cambria" w:cs="Cambria"/>
                <w:b/>
                <w:bCs/>
                <w:color w:val="FF0000"/>
                <w:sz w:val="24"/>
                <w:szCs w:val="28"/>
              </w:rPr>
              <w:t>. 8 &amp; 9</w:t>
            </w:r>
            <w:r>
              <w:rPr>
                <w:rFonts w:ascii="Cambria" w:hAnsi="Cambria" w:cs="Cambria"/>
                <w:b/>
                <w:bCs/>
                <w:color w:val="FF0000"/>
                <w:sz w:val="24"/>
                <w:szCs w:val="28"/>
              </w:rPr>
              <w:t xml:space="preserve"> is due</w:t>
            </w:r>
            <w:r w:rsidR="006B7705">
              <w:rPr>
                <w:rFonts w:ascii="Cambria" w:hAnsi="Cambria" w:cs="Cambria"/>
                <w:b/>
                <w:bCs/>
                <w:color w:val="FF0000"/>
                <w:sz w:val="24"/>
                <w:szCs w:val="28"/>
              </w:rPr>
              <w:t xml:space="preserve"> before 11:55pm</w:t>
            </w:r>
          </w:p>
          <w:p w:rsidR="00B11AC0" w:rsidRPr="00244DAE" w:rsidRDefault="00B11AC0" w:rsidP="00B11AC0">
            <w:pPr>
              <w:pStyle w:val="ColorfulList-Accent11"/>
              <w:widowControl w:val="0"/>
              <w:autoSpaceDE w:val="0"/>
              <w:autoSpaceDN w:val="0"/>
              <w:adjustRightInd w:val="0"/>
              <w:spacing w:after="0" w:line="240" w:lineRule="auto"/>
              <w:rPr>
                <w:rFonts w:ascii="Cambria" w:hAnsi="Cambria" w:cs="Cambria"/>
                <w:bCs/>
                <w:color w:val="FF0000"/>
                <w:sz w:val="24"/>
                <w:szCs w:val="28"/>
              </w:rPr>
            </w:pPr>
          </w:p>
        </w:tc>
      </w:tr>
      <w:tr w:rsidR="00C266C8" w:rsidRPr="00011CF9" w:rsidTr="00B11AC0">
        <w:trPr>
          <w:trHeight w:val="683"/>
        </w:trPr>
        <w:tc>
          <w:tcPr>
            <w:tcW w:w="1638" w:type="dxa"/>
            <w:shd w:val="clear" w:color="auto" w:fill="auto"/>
          </w:tcPr>
          <w:p w:rsidR="00AF0420" w:rsidRPr="00B11AC0"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Week 8</w:t>
            </w:r>
          </w:p>
          <w:p w:rsidR="0071335C" w:rsidRPr="00B11AC0" w:rsidRDefault="00244DAE"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2/25-3/1</w:t>
            </w:r>
          </w:p>
          <w:p w:rsidR="00C92DA3" w:rsidRPr="00B11AC0" w:rsidRDefault="00C92DA3" w:rsidP="00E140ED">
            <w:pPr>
              <w:pStyle w:val="ColorfulList-Accent11"/>
              <w:widowControl w:val="0"/>
              <w:autoSpaceDE w:val="0"/>
              <w:autoSpaceDN w:val="0"/>
              <w:adjustRightInd w:val="0"/>
              <w:spacing w:after="0" w:line="240" w:lineRule="auto"/>
              <w:ind w:left="0"/>
              <w:jc w:val="center"/>
              <w:rPr>
                <w:rFonts w:ascii="Cambria" w:hAnsi="Cambria" w:cs="Cambria"/>
                <w:b/>
                <w:color w:val="000000"/>
                <w:sz w:val="24"/>
                <w:szCs w:val="24"/>
              </w:rPr>
            </w:pPr>
          </w:p>
        </w:tc>
        <w:tc>
          <w:tcPr>
            <w:tcW w:w="2244" w:type="dxa"/>
            <w:shd w:val="clear" w:color="auto" w:fill="auto"/>
          </w:tcPr>
          <w:p w:rsidR="00770B7E" w:rsidRDefault="00244DAE" w:rsidP="00D57FDF">
            <w:pPr>
              <w:pStyle w:val="ColorfulList-Accent11"/>
              <w:widowControl w:val="0"/>
              <w:autoSpaceDE w:val="0"/>
              <w:autoSpaceDN w:val="0"/>
              <w:adjustRightInd w:val="0"/>
              <w:spacing w:after="0" w:line="240" w:lineRule="auto"/>
              <w:ind w:left="0"/>
              <w:jc w:val="both"/>
              <w:rPr>
                <w:rFonts w:ascii="Cambria" w:hAnsi="Cambria" w:cs="Cambria"/>
                <w:bCs/>
                <w:color w:val="000000" w:themeColor="text1"/>
                <w:sz w:val="24"/>
                <w:szCs w:val="20"/>
              </w:rPr>
            </w:pPr>
            <w:r>
              <w:rPr>
                <w:rFonts w:ascii="Cambria" w:hAnsi="Cambria" w:cs="Cambria"/>
                <w:bCs/>
                <w:color w:val="000000" w:themeColor="text1"/>
                <w:sz w:val="24"/>
                <w:szCs w:val="20"/>
              </w:rPr>
              <w:t>Ch. 12 Social Psych</w:t>
            </w:r>
          </w:p>
          <w:p w:rsidR="00B523A8" w:rsidRPr="00B523A8" w:rsidRDefault="00B523A8" w:rsidP="00B523A8">
            <w:pPr>
              <w:pStyle w:val="ColorfulList-Accent11"/>
              <w:widowControl w:val="0"/>
              <w:autoSpaceDE w:val="0"/>
              <w:autoSpaceDN w:val="0"/>
              <w:adjustRightInd w:val="0"/>
              <w:spacing w:after="0" w:line="240" w:lineRule="auto"/>
              <w:ind w:left="0"/>
              <w:rPr>
                <w:rFonts w:ascii="Cambria" w:hAnsi="Cambria" w:cs="Cambria"/>
                <w:b/>
                <w:bCs/>
                <w:color w:val="0000FF"/>
                <w:sz w:val="24"/>
                <w:szCs w:val="28"/>
              </w:rPr>
            </w:pPr>
            <w:r w:rsidRPr="00B523A8">
              <w:rPr>
                <w:rFonts w:ascii="Cambria" w:hAnsi="Cambria" w:cs="Cambria"/>
                <w:b/>
                <w:bCs/>
                <w:color w:val="0000FF"/>
                <w:sz w:val="24"/>
                <w:szCs w:val="28"/>
              </w:rPr>
              <w:t>Video Activity!</w:t>
            </w:r>
          </w:p>
          <w:p w:rsidR="00B523A8" w:rsidRPr="00011CF9" w:rsidRDefault="00B523A8" w:rsidP="00D57FDF">
            <w:pPr>
              <w:pStyle w:val="ColorfulList-Accent11"/>
              <w:widowControl w:val="0"/>
              <w:autoSpaceDE w:val="0"/>
              <w:autoSpaceDN w:val="0"/>
              <w:adjustRightInd w:val="0"/>
              <w:spacing w:after="0" w:line="240" w:lineRule="auto"/>
              <w:ind w:left="0"/>
              <w:jc w:val="both"/>
              <w:rPr>
                <w:rFonts w:ascii="Cambria" w:hAnsi="Cambria" w:cs="Cambria"/>
                <w:bCs/>
                <w:color w:val="000000"/>
                <w:sz w:val="24"/>
                <w:szCs w:val="28"/>
              </w:rPr>
            </w:pPr>
          </w:p>
        </w:tc>
        <w:tc>
          <w:tcPr>
            <w:tcW w:w="6908" w:type="dxa"/>
            <w:shd w:val="clear" w:color="auto" w:fill="auto"/>
          </w:tcPr>
          <w:p w:rsidR="004E2457" w:rsidRPr="00011CF9" w:rsidRDefault="004E2457" w:rsidP="004E245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Quest. </w:t>
            </w:r>
            <w:proofErr w:type="spellStart"/>
            <w:r w:rsidR="00244DAE">
              <w:rPr>
                <w:rFonts w:ascii="Cambria" w:hAnsi="Cambria" w:cs="Cambria"/>
                <w:bCs/>
                <w:color w:val="000000"/>
                <w:sz w:val="24"/>
                <w:szCs w:val="24"/>
              </w:rPr>
              <w:t>Ch</w:t>
            </w:r>
            <w:proofErr w:type="spellEnd"/>
            <w:r w:rsidR="00244DAE">
              <w:rPr>
                <w:rFonts w:ascii="Cambria" w:hAnsi="Cambria" w:cs="Cambria"/>
                <w:bCs/>
                <w:color w:val="000000"/>
                <w:sz w:val="24"/>
                <w:szCs w:val="24"/>
              </w:rPr>
              <w:t xml:space="preserve"> 12 due </w:t>
            </w:r>
            <w:r w:rsidRPr="00011CF9">
              <w:rPr>
                <w:rFonts w:ascii="Cambria" w:hAnsi="Cambria" w:cs="Cambria"/>
                <w:b/>
                <w:bCs/>
                <w:color w:val="000000"/>
                <w:sz w:val="24"/>
                <w:szCs w:val="24"/>
              </w:rPr>
              <w:t>MON</w:t>
            </w:r>
            <w:r w:rsidR="00C15C28">
              <w:rPr>
                <w:rFonts w:ascii="Cambria" w:hAnsi="Cambria" w:cs="Cambria"/>
                <w:b/>
                <w:bCs/>
                <w:color w:val="000000"/>
                <w:sz w:val="24"/>
                <w:szCs w:val="24"/>
              </w:rPr>
              <w:t>, 2/25</w:t>
            </w:r>
          </w:p>
          <w:p w:rsidR="002F155A" w:rsidRPr="00011CF9" w:rsidRDefault="00C33F78" w:rsidP="00C52F29">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Quiz </w:t>
            </w:r>
            <w:r w:rsidR="00B523A8">
              <w:rPr>
                <w:rFonts w:ascii="Cambria" w:hAnsi="Cambria" w:cs="Cambria"/>
                <w:bCs/>
                <w:color w:val="000000"/>
                <w:sz w:val="24"/>
                <w:szCs w:val="28"/>
              </w:rPr>
              <w:t xml:space="preserve">&amp; Video Activity 7 </w:t>
            </w:r>
            <w:r w:rsidRPr="00011CF9">
              <w:rPr>
                <w:rFonts w:ascii="Cambria" w:hAnsi="Cambria" w:cs="Cambria"/>
                <w:bCs/>
                <w:color w:val="000000"/>
                <w:sz w:val="24"/>
                <w:szCs w:val="28"/>
              </w:rPr>
              <w:t xml:space="preserve">by </w:t>
            </w:r>
            <w:r w:rsidRPr="00011CF9">
              <w:rPr>
                <w:rFonts w:ascii="Cambria" w:hAnsi="Cambria" w:cs="Cambria"/>
                <w:b/>
                <w:bCs/>
                <w:color w:val="000000"/>
                <w:sz w:val="24"/>
                <w:szCs w:val="28"/>
              </w:rPr>
              <w:t>FRI</w:t>
            </w:r>
          </w:p>
        </w:tc>
      </w:tr>
      <w:tr w:rsidR="00C266C8" w:rsidRPr="00011CF9" w:rsidTr="00B11AC0">
        <w:trPr>
          <w:trHeight w:val="863"/>
        </w:trPr>
        <w:tc>
          <w:tcPr>
            <w:tcW w:w="1638" w:type="dxa"/>
            <w:shd w:val="clear" w:color="auto" w:fill="auto"/>
          </w:tcPr>
          <w:p w:rsidR="00D57FDF" w:rsidRPr="00B11AC0" w:rsidRDefault="00D57FDF" w:rsidP="007A0CEE">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Week 9</w:t>
            </w:r>
          </w:p>
          <w:p w:rsidR="0071335C" w:rsidRPr="00B11AC0" w:rsidRDefault="00C15C28" w:rsidP="00C15C28">
            <w:pPr>
              <w:pStyle w:val="ColorfulList-Accent11"/>
              <w:widowControl w:val="0"/>
              <w:autoSpaceDE w:val="0"/>
              <w:autoSpaceDN w:val="0"/>
              <w:adjustRightInd w:val="0"/>
              <w:spacing w:after="0" w:line="240" w:lineRule="auto"/>
              <w:ind w:left="0"/>
              <w:rPr>
                <w:rFonts w:ascii="Cambria" w:hAnsi="Cambria" w:cs="Cambria"/>
                <w:color w:val="000000"/>
                <w:sz w:val="24"/>
                <w:szCs w:val="24"/>
              </w:rPr>
            </w:pPr>
            <w:r>
              <w:rPr>
                <w:rFonts w:ascii="Cambria" w:hAnsi="Cambria" w:cs="Cambria"/>
                <w:color w:val="000000"/>
                <w:sz w:val="24"/>
                <w:szCs w:val="24"/>
              </w:rPr>
              <w:t>3/ 4</w:t>
            </w:r>
            <w:r w:rsidR="00244DAE" w:rsidRPr="00B11AC0">
              <w:rPr>
                <w:rFonts w:ascii="Cambria" w:hAnsi="Cambria" w:cs="Cambria"/>
                <w:color w:val="000000"/>
                <w:sz w:val="24"/>
                <w:szCs w:val="24"/>
              </w:rPr>
              <w:t>-3/8</w:t>
            </w:r>
          </w:p>
          <w:p w:rsidR="00C92DA3" w:rsidRPr="00B11AC0" w:rsidRDefault="00C92DA3" w:rsidP="0010710C">
            <w:pPr>
              <w:pStyle w:val="ColorfulList-Accent11"/>
              <w:widowControl w:val="0"/>
              <w:autoSpaceDE w:val="0"/>
              <w:autoSpaceDN w:val="0"/>
              <w:adjustRightInd w:val="0"/>
              <w:spacing w:after="0" w:line="240" w:lineRule="auto"/>
              <w:ind w:left="0"/>
              <w:jc w:val="center"/>
              <w:rPr>
                <w:rFonts w:ascii="Cambria" w:hAnsi="Cambria" w:cs="Cambria"/>
                <w:b/>
                <w:color w:val="000000"/>
                <w:sz w:val="24"/>
                <w:szCs w:val="24"/>
              </w:rPr>
            </w:pPr>
          </w:p>
        </w:tc>
        <w:tc>
          <w:tcPr>
            <w:tcW w:w="2244" w:type="dxa"/>
            <w:shd w:val="clear" w:color="auto" w:fill="auto"/>
          </w:tcPr>
          <w:p w:rsidR="00B97125" w:rsidRDefault="00244DAE" w:rsidP="00B97125">
            <w:pPr>
              <w:pStyle w:val="ColorfulList-Accent11"/>
              <w:widowControl w:val="0"/>
              <w:autoSpaceDE w:val="0"/>
              <w:autoSpaceDN w:val="0"/>
              <w:adjustRightInd w:val="0"/>
              <w:spacing w:after="0" w:line="240" w:lineRule="auto"/>
              <w:ind w:left="0"/>
              <w:rPr>
                <w:rFonts w:ascii="Cambria" w:hAnsi="Cambria" w:cs="Cambria"/>
                <w:bCs/>
                <w:sz w:val="24"/>
                <w:szCs w:val="20"/>
              </w:rPr>
            </w:pPr>
            <w:proofErr w:type="spellStart"/>
            <w:r>
              <w:rPr>
                <w:rFonts w:ascii="Cambria" w:hAnsi="Cambria" w:cs="Cambria"/>
                <w:bCs/>
                <w:sz w:val="24"/>
                <w:szCs w:val="20"/>
              </w:rPr>
              <w:t>Ch</w:t>
            </w:r>
            <w:proofErr w:type="spellEnd"/>
            <w:r>
              <w:rPr>
                <w:rFonts w:ascii="Cambria" w:hAnsi="Cambria" w:cs="Cambria"/>
                <w:bCs/>
                <w:sz w:val="24"/>
                <w:szCs w:val="20"/>
              </w:rPr>
              <w:t xml:space="preserve"> 14: Stress, Lifestyle &amp; Health</w:t>
            </w:r>
          </w:p>
          <w:p w:rsidR="00B523A8" w:rsidRPr="00B523A8" w:rsidRDefault="00B523A8" w:rsidP="00B523A8">
            <w:pPr>
              <w:pStyle w:val="ColorfulList-Accent11"/>
              <w:widowControl w:val="0"/>
              <w:autoSpaceDE w:val="0"/>
              <w:autoSpaceDN w:val="0"/>
              <w:adjustRightInd w:val="0"/>
              <w:spacing w:after="0" w:line="240" w:lineRule="auto"/>
              <w:ind w:left="0"/>
              <w:rPr>
                <w:rFonts w:ascii="Cambria" w:hAnsi="Cambria" w:cs="Cambria"/>
                <w:b/>
                <w:bCs/>
                <w:color w:val="0000FF"/>
                <w:sz w:val="24"/>
                <w:szCs w:val="28"/>
              </w:rPr>
            </w:pPr>
            <w:r w:rsidRPr="00B523A8">
              <w:rPr>
                <w:rFonts w:ascii="Cambria" w:hAnsi="Cambria" w:cs="Cambria"/>
                <w:b/>
                <w:bCs/>
                <w:color w:val="0000FF"/>
                <w:sz w:val="24"/>
                <w:szCs w:val="28"/>
              </w:rPr>
              <w:t>Video Activity!</w:t>
            </w:r>
          </w:p>
          <w:p w:rsidR="00B523A8" w:rsidRPr="00244DAE" w:rsidRDefault="00B523A8" w:rsidP="00B97125">
            <w:pPr>
              <w:pStyle w:val="ColorfulList-Accent11"/>
              <w:widowControl w:val="0"/>
              <w:autoSpaceDE w:val="0"/>
              <w:autoSpaceDN w:val="0"/>
              <w:adjustRightInd w:val="0"/>
              <w:spacing w:after="0" w:line="240" w:lineRule="auto"/>
              <w:ind w:left="0"/>
              <w:rPr>
                <w:rFonts w:ascii="Cambria" w:hAnsi="Cambria" w:cs="Cambria"/>
                <w:bCs/>
                <w:sz w:val="24"/>
                <w:szCs w:val="20"/>
              </w:rPr>
            </w:pPr>
          </w:p>
        </w:tc>
        <w:tc>
          <w:tcPr>
            <w:tcW w:w="6908" w:type="dxa"/>
            <w:shd w:val="clear" w:color="auto" w:fill="auto"/>
          </w:tcPr>
          <w:p w:rsidR="00244DAE" w:rsidRPr="00011CF9" w:rsidRDefault="00244DAE" w:rsidP="00244DAE">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Quest. </w:t>
            </w:r>
            <w:proofErr w:type="spellStart"/>
            <w:r>
              <w:rPr>
                <w:rFonts w:ascii="Cambria" w:hAnsi="Cambria" w:cs="Cambria"/>
                <w:bCs/>
                <w:color w:val="000000"/>
                <w:sz w:val="24"/>
                <w:szCs w:val="24"/>
              </w:rPr>
              <w:t>Ch</w:t>
            </w:r>
            <w:proofErr w:type="spellEnd"/>
            <w:r>
              <w:rPr>
                <w:rFonts w:ascii="Cambria" w:hAnsi="Cambria" w:cs="Cambria"/>
                <w:bCs/>
                <w:color w:val="000000"/>
                <w:sz w:val="24"/>
                <w:szCs w:val="24"/>
              </w:rPr>
              <w:t xml:space="preserve"> 14 due </w:t>
            </w:r>
            <w:r w:rsidRPr="00011CF9">
              <w:rPr>
                <w:rFonts w:ascii="Cambria" w:hAnsi="Cambria" w:cs="Cambria"/>
                <w:b/>
                <w:bCs/>
                <w:color w:val="000000"/>
                <w:sz w:val="24"/>
                <w:szCs w:val="24"/>
              </w:rPr>
              <w:t>MON</w:t>
            </w:r>
            <w:r w:rsidR="00C15C28">
              <w:rPr>
                <w:rFonts w:ascii="Cambria" w:hAnsi="Cambria" w:cs="Cambria"/>
                <w:b/>
                <w:bCs/>
                <w:color w:val="000000"/>
                <w:sz w:val="24"/>
                <w:szCs w:val="24"/>
              </w:rPr>
              <w:t>, 3/4</w:t>
            </w:r>
          </w:p>
          <w:p w:rsidR="0010710C" w:rsidRPr="00011CF9" w:rsidRDefault="00244DAE" w:rsidP="00244DAE">
            <w:pPr>
              <w:pStyle w:val="ColorfulList-Accent11"/>
              <w:widowControl w:val="0"/>
              <w:numPr>
                <w:ilvl w:val="0"/>
                <w:numId w:val="14"/>
              </w:numPr>
              <w:autoSpaceDE w:val="0"/>
              <w:autoSpaceDN w:val="0"/>
              <w:adjustRightInd w:val="0"/>
              <w:spacing w:after="0" w:line="240" w:lineRule="auto"/>
              <w:rPr>
                <w:rFonts w:ascii="Cambria" w:hAnsi="Cambria" w:cs="Cambria"/>
                <w:b/>
                <w:bCs/>
                <w:color w:val="000000"/>
                <w:sz w:val="24"/>
                <w:szCs w:val="28"/>
              </w:rPr>
            </w:pPr>
            <w:r w:rsidRPr="00011CF9">
              <w:rPr>
                <w:rFonts w:ascii="Cambria" w:hAnsi="Cambria" w:cs="Cambria"/>
                <w:bCs/>
                <w:color w:val="000000"/>
                <w:sz w:val="24"/>
                <w:szCs w:val="28"/>
              </w:rPr>
              <w:t xml:space="preserve">Submit Quiz </w:t>
            </w:r>
            <w:r w:rsidR="00B523A8">
              <w:rPr>
                <w:rFonts w:ascii="Cambria" w:hAnsi="Cambria" w:cs="Cambria"/>
                <w:bCs/>
                <w:color w:val="000000"/>
                <w:sz w:val="24"/>
                <w:szCs w:val="28"/>
              </w:rPr>
              <w:t xml:space="preserve"> &amp; Video Activity 8 </w:t>
            </w:r>
            <w:r w:rsidRPr="00011CF9">
              <w:rPr>
                <w:rFonts w:ascii="Cambria" w:hAnsi="Cambria" w:cs="Cambria"/>
                <w:bCs/>
                <w:color w:val="000000"/>
                <w:sz w:val="24"/>
                <w:szCs w:val="28"/>
              </w:rPr>
              <w:t xml:space="preserve">by </w:t>
            </w:r>
            <w:r w:rsidRPr="00011CF9">
              <w:rPr>
                <w:rFonts w:ascii="Cambria" w:hAnsi="Cambria" w:cs="Cambria"/>
                <w:b/>
                <w:bCs/>
                <w:color w:val="000000"/>
                <w:sz w:val="24"/>
                <w:szCs w:val="28"/>
              </w:rPr>
              <w:t>FRI</w:t>
            </w:r>
          </w:p>
        </w:tc>
      </w:tr>
      <w:tr w:rsidR="00C33F78" w:rsidRPr="00011CF9" w:rsidTr="00B11AC0">
        <w:tc>
          <w:tcPr>
            <w:tcW w:w="1638" w:type="dxa"/>
            <w:shd w:val="clear" w:color="auto" w:fill="auto"/>
          </w:tcPr>
          <w:p w:rsidR="00C33F78" w:rsidRPr="00B11AC0" w:rsidRDefault="00D57FDF" w:rsidP="00C33F78">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Week 10</w:t>
            </w:r>
          </w:p>
          <w:p w:rsidR="00C33F78" w:rsidRPr="00B11AC0" w:rsidRDefault="00244DAE" w:rsidP="0071335C">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r w:rsidRPr="00B11AC0">
              <w:rPr>
                <w:rFonts w:ascii="Cambria" w:hAnsi="Cambria" w:cs="Cambria"/>
                <w:color w:val="000000"/>
                <w:sz w:val="24"/>
                <w:szCs w:val="24"/>
              </w:rPr>
              <w:t>3/11-*3/15</w:t>
            </w:r>
          </w:p>
          <w:p w:rsidR="00244DAE" w:rsidRPr="00B11AC0" w:rsidRDefault="00244DAE" w:rsidP="0071335C">
            <w:pPr>
              <w:pStyle w:val="ColorfulList-Accent11"/>
              <w:widowControl w:val="0"/>
              <w:autoSpaceDE w:val="0"/>
              <w:autoSpaceDN w:val="0"/>
              <w:adjustRightInd w:val="0"/>
              <w:spacing w:after="0" w:line="240" w:lineRule="auto"/>
              <w:ind w:left="0"/>
              <w:jc w:val="center"/>
              <w:rPr>
                <w:rFonts w:ascii="Cambria" w:hAnsi="Cambria" w:cs="Cambria"/>
                <w:b/>
                <w:color w:val="FF0000"/>
                <w:sz w:val="24"/>
                <w:szCs w:val="24"/>
              </w:rPr>
            </w:pPr>
            <w:r w:rsidRPr="00B11AC0">
              <w:rPr>
                <w:rFonts w:ascii="Cambria" w:hAnsi="Cambria" w:cs="Cambria"/>
                <w:b/>
                <w:color w:val="FF0000"/>
                <w:sz w:val="24"/>
                <w:szCs w:val="24"/>
              </w:rPr>
              <w:t xml:space="preserve">EXAM </w:t>
            </w:r>
            <w:r w:rsidR="00B523A8">
              <w:rPr>
                <w:rFonts w:ascii="Cambria" w:hAnsi="Cambria" w:cs="Cambria"/>
                <w:b/>
                <w:color w:val="FF0000"/>
                <w:sz w:val="24"/>
                <w:szCs w:val="24"/>
              </w:rPr>
              <w:t xml:space="preserve">&amp; DB </w:t>
            </w:r>
            <w:r w:rsidRPr="00B11AC0">
              <w:rPr>
                <w:rFonts w:ascii="Cambria" w:hAnsi="Cambria" w:cs="Cambria"/>
                <w:b/>
                <w:color w:val="FF0000"/>
                <w:sz w:val="24"/>
                <w:szCs w:val="24"/>
              </w:rPr>
              <w:t>WEEK!</w:t>
            </w:r>
          </w:p>
        </w:tc>
        <w:tc>
          <w:tcPr>
            <w:tcW w:w="2244" w:type="dxa"/>
            <w:shd w:val="clear" w:color="auto" w:fill="auto"/>
          </w:tcPr>
          <w:p w:rsidR="00C33F78" w:rsidRDefault="00244DAE"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proofErr w:type="spellStart"/>
            <w:r>
              <w:rPr>
                <w:rFonts w:ascii="Cambria" w:hAnsi="Cambria" w:cs="Cambria"/>
                <w:bCs/>
                <w:color w:val="000000"/>
                <w:sz w:val="24"/>
                <w:szCs w:val="28"/>
              </w:rPr>
              <w:t>Ch</w:t>
            </w:r>
            <w:proofErr w:type="spellEnd"/>
            <w:r>
              <w:rPr>
                <w:rFonts w:ascii="Cambria" w:hAnsi="Cambria" w:cs="Cambria"/>
                <w:bCs/>
                <w:color w:val="000000"/>
                <w:sz w:val="24"/>
                <w:szCs w:val="28"/>
              </w:rPr>
              <w:t xml:space="preserve"> 15 Psych Disorders</w:t>
            </w:r>
          </w:p>
          <w:p w:rsidR="00B523A8" w:rsidRDefault="00B523A8"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p>
          <w:p w:rsidR="00B523A8" w:rsidRPr="00B523A8" w:rsidRDefault="00B523A8" w:rsidP="004539C9">
            <w:pPr>
              <w:pStyle w:val="ColorfulList-Accent11"/>
              <w:widowControl w:val="0"/>
              <w:autoSpaceDE w:val="0"/>
              <w:autoSpaceDN w:val="0"/>
              <w:adjustRightInd w:val="0"/>
              <w:spacing w:after="0" w:line="240" w:lineRule="auto"/>
              <w:ind w:left="0"/>
              <w:rPr>
                <w:rFonts w:ascii="Cambria" w:hAnsi="Cambria" w:cs="Cambria"/>
                <w:b/>
                <w:bCs/>
                <w:color w:val="0000FF"/>
                <w:sz w:val="24"/>
                <w:szCs w:val="28"/>
              </w:rPr>
            </w:pPr>
            <w:r w:rsidRPr="00B523A8">
              <w:rPr>
                <w:rFonts w:ascii="Cambria" w:hAnsi="Cambria" w:cs="Cambria"/>
                <w:b/>
                <w:bCs/>
                <w:color w:val="0000FF"/>
                <w:sz w:val="24"/>
                <w:szCs w:val="28"/>
              </w:rPr>
              <w:t>Final DB</w:t>
            </w:r>
          </w:p>
        </w:tc>
        <w:tc>
          <w:tcPr>
            <w:tcW w:w="6908" w:type="dxa"/>
            <w:shd w:val="clear" w:color="auto" w:fill="auto"/>
          </w:tcPr>
          <w:p w:rsidR="004E2457" w:rsidRPr="00011CF9" w:rsidRDefault="004E2457" w:rsidP="004E245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Quest.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1</w:t>
            </w:r>
            <w:r w:rsidR="00244DAE">
              <w:rPr>
                <w:rFonts w:ascii="Cambria" w:hAnsi="Cambria" w:cs="Cambria"/>
                <w:bCs/>
                <w:color w:val="000000"/>
                <w:sz w:val="24"/>
                <w:szCs w:val="24"/>
              </w:rPr>
              <w:t>5 due</w:t>
            </w:r>
            <w:r w:rsidR="004B6769">
              <w:rPr>
                <w:rFonts w:ascii="Cambria" w:hAnsi="Cambria" w:cs="Cambria"/>
                <w:bCs/>
                <w:color w:val="000000"/>
                <w:sz w:val="24"/>
                <w:szCs w:val="24"/>
              </w:rPr>
              <w:t xml:space="preserve"> </w:t>
            </w:r>
            <w:r w:rsidRPr="00011CF9">
              <w:rPr>
                <w:rFonts w:ascii="Cambria" w:hAnsi="Cambria" w:cs="Cambria"/>
                <w:b/>
                <w:bCs/>
                <w:color w:val="000000"/>
                <w:sz w:val="24"/>
                <w:szCs w:val="24"/>
              </w:rPr>
              <w:t>MON</w:t>
            </w:r>
            <w:r w:rsidR="004B6769">
              <w:rPr>
                <w:rFonts w:ascii="Cambria" w:hAnsi="Cambria" w:cs="Cambria"/>
                <w:b/>
                <w:bCs/>
                <w:color w:val="000000"/>
                <w:sz w:val="24"/>
                <w:szCs w:val="24"/>
              </w:rPr>
              <w:t>, 3/11</w:t>
            </w:r>
          </w:p>
          <w:p w:rsidR="00C33F78" w:rsidRPr="00244DAE" w:rsidRDefault="004F7645" w:rsidP="004F7645">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Quiz </w:t>
            </w:r>
            <w:r w:rsidR="00B523A8">
              <w:rPr>
                <w:rFonts w:ascii="Cambria" w:hAnsi="Cambria" w:cs="Cambria"/>
                <w:bCs/>
                <w:color w:val="000000"/>
                <w:sz w:val="24"/>
                <w:szCs w:val="28"/>
              </w:rPr>
              <w:t xml:space="preserve">&amp; Post to DB </w:t>
            </w:r>
            <w:r w:rsidRPr="00011CF9">
              <w:rPr>
                <w:rFonts w:ascii="Cambria" w:hAnsi="Cambria" w:cs="Cambria"/>
                <w:bCs/>
                <w:color w:val="000000"/>
                <w:sz w:val="24"/>
                <w:szCs w:val="28"/>
              </w:rPr>
              <w:t xml:space="preserve">by </w:t>
            </w:r>
            <w:r w:rsidRPr="00011CF9">
              <w:rPr>
                <w:rFonts w:ascii="Cambria" w:hAnsi="Cambria" w:cs="Cambria"/>
                <w:b/>
                <w:bCs/>
                <w:color w:val="000000"/>
                <w:sz w:val="24"/>
                <w:szCs w:val="28"/>
              </w:rPr>
              <w:t>FRI</w:t>
            </w:r>
          </w:p>
          <w:p w:rsidR="00244DAE" w:rsidRPr="00244DAE" w:rsidRDefault="00B523A8" w:rsidP="004F7645">
            <w:pPr>
              <w:pStyle w:val="ColorfulList-Accent11"/>
              <w:widowControl w:val="0"/>
              <w:numPr>
                <w:ilvl w:val="0"/>
                <w:numId w:val="14"/>
              </w:numPr>
              <w:autoSpaceDE w:val="0"/>
              <w:autoSpaceDN w:val="0"/>
              <w:adjustRightInd w:val="0"/>
              <w:spacing w:after="0" w:line="240" w:lineRule="auto"/>
              <w:rPr>
                <w:rFonts w:ascii="Cambria" w:hAnsi="Cambria" w:cs="Cambria"/>
                <w:bCs/>
                <w:color w:val="FF0000"/>
                <w:sz w:val="24"/>
                <w:szCs w:val="28"/>
              </w:rPr>
            </w:pPr>
            <w:r>
              <w:rPr>
                <w:rFonts w:ascii="Cambria" w:hAnsi="Cambria" w:cs="Cambria"/>
                <w:b/>
                <w:bCs/>
                <w:color w:val="FF0000"/>
                <w:sz w:val="24"/>
                <w:szCs w:val="28"/>
              </w:rPr>
              <w:t xml:space="preserve">CUMULATIVE EXAM #4: All previous chapters with focus on </w:t>
            </w:r>
            <w:proofErr w:type="spellStart"/>
            <w:r w:rsidR="00244DAE">
              <w:rPr>
                <w:rFonts w:ascii="Cambria" w:hAnsi="Cambria" w:cs="Cambria"/>
                <w:b/>
                <w:bCs/>
                <w:color w:val="FF0000"/>
                <w:sz w:val="24"/>
                <w:szCs w:val="28"/>
              </w:rPr>
              <w:t>Chs</w:t>
            </w:r>
            <w:proofErr w:type="spellEnd"/>
            <w:r w:rsidR="00244DAE">
              <w:rPr>
                <w:rFonts w:ascii="Cambria" w:hAnsi="Cambria" w:cs="Cambria"/>
                <w:b/>
                <w:bCs/>
                <w:color w:val="FF0000"/>
                <w:sz w:val="24"/>
                <w:szCs w:val="28"/>
              </w:rPr>
              <w:t>. 12, 14 &amp; 15</w:t>
            </w:r>
            <w:r>
              <w:rPr>
                <w:rFonts w:ascii="Cambria" w:hAnsi="Cambria" w:cs="Cambria"/>
                <w:b/>
                <w:bCs/>
                <w:color w:val="FF0000"/>
                <w:sz w:val="24"/>
                <w:szCs w:val="28"/>
              </w:rPr>
              <w:t xml:space="preserve"> - DUE</w:t>
            </w:r>
            <w:r w:rsidR="00244DAE" w:rsidRPr="00244DAE">
              <w:rPr>
                <w:rFonts w:ascii="Cambria" w:hAnsi="Cambria" w:cs="Cambria"/>
                <w:b/>
                <w:bCs/>
                <w:color w:val="FF0000"/>
                <w:sz w:val="24"/>
                <w:szCs w:val="28"/>
              </w:rPr>
              <w:t xml:space="preserve"> SATURDAY</w:t>
            </w:r>
            <w:r w:rsidR="006B7705">
              <w:rPr>
                <w:rFonts w:ascii="Cambria" w:hAnsi="Cambria" w:cs="Cambria"/>
                <w:b/>
                <w:bCs/>
                <w:color w:val="FF0000"/>
                <w:sz w:val="24"/>
                <w:szCs w:val="28"/>
              </w:rPr>
              <w:t xml:space="preserve"> (11:55pm)!</w:t>
            </w:r>
          </w:p>
        </w:tc>
      </w:tr>
    </w:tbl>
    <w:p w:rsidR="006B7705" w:rsidRDefault="006B7705" w:rsidP="007B22D7">
      <w:pPr>
        <w:widowControl w:val="0"/>
        <w:autoSpaceDE w:val="0"/>
        <w:autoSpaceDN w:val="0"/>
        <w:adjustRightInd w:val="0"/>
        <w:jc w:val="both"/>
        <w:rPr>
          <w:rFonts w:ascii="Cambria" w:hAnsi="Cambria" w:cs="Cambria"/>
          <w:b/>
          <w:i/>
          <w:iCs/>
          <w:color w:val="000000"/>
          <w:sz w:val="22"/>
        </w:rPr>
      </w:pPr>
    </w:p>
    <w:p w:rsidR="00F86AC8" w:rsidRPr="00B11AC0" w:rsidRDefault="005B6D01" w:rsidP="007B22D7">
      <w:pPr>
        <w:widowControl w:val="0"/>
        <w:autoSpaceDE w:val="0"/>
        <w:autoSpaceDN w:val="0"/>
        <w:adjustRightInd w:val="0"/>
        <w:jc w:val="both"/>
        <w:rPr>
          <w:rFonts w:ascii="Cambria" w:hAnsi="Cambria" w:cs="Cambria"/>
          <w:b/>
          <w:bCs/>
          <w:i/>
          <w:iCs/>
          <w:color w:val="000000"/>
          <w:sz w:val="22"/>
        </w:rPr>
      </w:pPr>
      <w:r w:rsidRPr="00B11AC0">
        <w:rPr>
          <w:rFonts w:ascii="Cambria" w:hAnsi="Cambria" w:cs="Cambria"/>
          <w:b/>
          <w:i/>
          <w:iCs/>
          <w:color w:val="000000"/>
          <w:sz w:val="22"/>
        </w:rPr>
        <w:t xml:space="preserve">*This syllabus and schedule are subject to changes, which will be posted to Canvas.  It </w:t>
      </w:r>
      <w:r w:rsidRPr="00B11AC0">
        <w:rPr>
          <w:rFonts w:ascii="Cambria" w:hAnsi="Cambria" w:cs="Cambria"/>
          <w:b/>
          <w:bCs/>
          <w:i/>
          <w:iCs/>
          <w:color w:val="000000"/>
          <w:sz w:val="22"/>
        </w:rPr>
        <w:t>is</w:t>
      </w:r>
      <w:r w:rsidR="00B11AC0" w:rsidRPr="00B11AC0">
        <w:rPr>
          <w:rFonts w:ascii="Cambria" w:hAnsi="Cambria" w:cs="Cambria"/>
          <w:b/>
          <w:bCs/>
          <w:i/>
          <w:iCs/>
          <w:color w:val="000000"/>
          <w:sz w:val="22"/>
        </w:rPr>
        <w:t xml:space="preserve"> your responsibility to check</w:t>
      </w:r>
      <w:r w:rsidRPr="00B11AC0">
        <w:rPr>
          <w:rFonts w:ascii="Cambria" w:hAnsi="Cambria" w:cs="Cambria"/>
          <w:b/>
          <w:bCs/>
          <w:i/>
          <w:iCs/>
          <w:color w:val="000000"/>
          <w:sz w:val="22"/>
        </w:rPr>
        <w:t xml:space="preserve"> Canvas (announcements) for any updates or relevant changes. </w:t>
      </w:r>
    </w:p>
    <w:p w:rsidR="00666A71" w:rsidRDefault="00666A71" w:rsidP="00B97125">
      <w:pPr>
        <w:widowControl w:val="0"/>
        <w:autoSpaceDE w:val="0"/>
        <w:autoSpaceDN w:val="0"/>
        <w:adjustRightInd w:val="0"/>
        <w:jc w:val="center"/>
        <w:rPr>
          <w:rFonts w:ascii="Cambria" w:hAnsi="Cambria" w:cs="Cambria"/>
          <w:b/>
          <w:bCs/>
          <w:i/>
          <w:iCs/>
          <w:color w:val="000000"/>
        </w:rPr>
      </w:pPr>
    </w:p>
    <w:p w:rsidR="00E17D3C" w:rsidRPr="007B22D7" w:rsidRDefault="00E17D3C" w:rsidP="00B97125">
      <w:pPr>
        <w:widowControl w:val="0"/>
        <w:autoSpaceDE w:val="0"/>
        <w:autoSpaceDN w:val="0"/>
        <w:adjustRightInd w:val="0"/>
        <w:jc w:val="center"/>
        <w:rPr>
          <w:rFonts w:ascii="Cambria" w:hAnsi="Cambria" w:cs="Cambria"/>
          <w:bCs/>
          <w:i/>
          <w:iCs/>
          <w:color w:val="000000"/>
          <w:sz w:val="20"/>
          <w:szCs w:val="20"/>
        </w:rPr>
      </w:pPr>
    </w:p>
    <w:bookmarkEnd w:id="0"/>
    <w:sectPr w:rsidR="00E17D3C" w:rsidRPr="007B22D7" w:rsidSect="00EF2F9C">
      <w:headerReference w:type="even" r:id="rId24"/>
      <w:footerReference w:type="even" r:id="rId25"/>
      <w:footerReference w:type="default" r:id="rId26"/>
      <w:pgSz w:w="12240" w:h="15840"/>
      <w:pgMar w:top="720" w:right="720" w:bottom="720" w:left="720" w:header="432" w:footer="288"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A8" w:rsidRDefault="00B523A8" w:rsidP="007B6270">
      <w:r>
        <w:separator/>
      </w:r>
    </w:p>
  </w:endnote>
  <w:endnote w:type="continuationSeparator" w:id="0">
    <w:p w:rsidR="00B523A8" w:rsidRDefault="00B523A8" w:rsidP="007B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Rockwell Condensed">
    <w:altName w:val="Lucida Fax"/>
    <w:charset w:val="00"/>
    <w:family w:val="auto"/>
    <w:pitch w:val="variable"/>
    <w:sig w:usb0="00000003" w:usb1="00000000" w:usb2="00000000" w:usb3="00000000" w:csb0="00000001" w:csb1="00000000"/>
  </w:font>
  <w:font w:name="HG明朝B">
    <w:altName w:val="Times New Roman"/>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Rockwell">
    <w:panose1 w:val="020606030202050204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A8" w:rsidRDefault="00B523A8" w:rsidP="003F5F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3A8" w:rsidRDefault="00B523A8" w:rsidP="00EF2F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A8" w:rsidRDefault="00B523A8" w:rsidP="003F5F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D96">
      <w:rPr>
        <w:rStyle w:val="PageNumber"/>
        <w:noProof/>
      </w:rPr>
      <w:t>6</w:t>
    </w:r>
    <w:r>
      <w:rPr>
        <w:rStyle w:val="PageNumber"/>
      </w:rPr>
      <w:fldChar w:fldCharType="end"/>
    </w:r>
  </w:p>
  <w:p w:rsidR="00B523A8" w:rsidRDefault="00B523A8" w:rsidP="00EF2F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A8" w:rsidRDefault="00B523A8" w:rsidP="007B6270">
      <w:r>
        <w:separator/>
      </w:r>
    </w:p>
  </w:footnote>
  <w:footnote w:type="continuationSeparator" w:id="0">
    <w:p w:rsidR="00B523A8" w:rsidRDefault="00B523A8" w:rsidP="007B62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A8" w:rsidRDefault="00B523A8" w:rsidP="003B4F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3A8" w:rsidRDefault="00B523A8" w:rsidP="007B627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nsid w:val="FFFFFF1D"/>
    <w:multiLevelType w:val="multilevel"/>
    <w:tmpl w:val="E73C8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B67207B"/>
    <w:multiLevelType w:val="hybridMultilevel"/>
    <w:tmpl w:val="91ECA2EE"/>
    <w:lvl w:ilvl="0" w:tplc="BB76381A">
      <w:start w:val="1"/>
      <w:numFmt w:val="lowerRoman"/>
      <w:lvlText w:val="%1s"/>
      <w:lvlJc w:val="left"/>
      <w:pPr>
        <w:ind w:left="2160" w:hanging="720"/>
      </w:pPr>
      <w:rPr>
        <w:rFonts w:cs="Times New Roman" w:hint="default"/>
        <w:b/>
        <w:u w:val="singl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2395310"/>
    <w:multiLevelType w:val="multilevel"/>
    <w:tmpl w:val="B26E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717D7"/>
    <w:multiLevelType w:val="hybridMultilevel"/>
    <w:tmpl w:val="8EC80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33A6B"/>
    <w:multiLevelType w:val="hybridMultilevel"/>
    <w:tmpl w:val="B8FC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C2100"/>
    <w:multiLevelType w:val="hybridMultilevel"/>
    <w:tmpl w:val="827077D2"/>
    <w:lvl w:ilvl="0" w:tplc="4C78EE96">
      <w:start w:val="1"/>
      <w:numFmt w:val="lowerRoman"/>
      <w:lvlText w:val="%1."/>
      <w:lvlJc w:val="left"/>
      <w:pPr>
        <w:ind w:left="1440" w:hanging="360"/>
      </w:pPr>
      <w:rPr>
        <w:rFonts w:ascii="Arial" w:eastAsia="Times New Roman" w:hAnsi="Arial" w:cs="Arial"/>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82166CF"/>
    <w:multiLevelType w:val="hybridMultilevel"/>
    <w:tmpl w:val="D19280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C694A"/>
    <w:multiLevelType w:val="multilevel"/>
    <w:tmpl w:val="37E8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C757B"/>
    <w:multiLevelType w:val="hybridMultilevel"/>
    <w:tmpl w:val="0B8EC41C"/>
    <w:lvl w:ilvl="0" w:tplc="6F66266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9F71FE"/>
    <w:multiLevelType w:val="hybridMultilevel"/>
    <w:tmpl w:val="20A6C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C3127"/>
    <w:multiLevelType w:val="hybridMultilevel"/>
    <w:tmpl w:val="1DB892A6"/>
    <w:lvl w:ilvl="0" w:tplc="A9FA4BB0">
      <w:start w:val="1"/>
      <w:numFmt w:val="decimal"/>
      <w:lvlText w:val="%1."/>
      <w:lvlJc w:val="left"/>
      <w:pPr>
        <w:ind w:left="1800" w:hanging="360"/>
      </w:pPr>
      <w:rPr>
        <w:rFonts w:ascii="Calibri" w:hAnsi="Calibri" w:cs="Arial" w:hint="default"/>
        <w:color w:val="00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BA3592"/>
    <w:multiLevelType w:val="hybridMultilevel"/>
    <w:tmpl w:val="C530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E3F72"/>
    <w:multiLevelType w:val="hybridMultilevel"/>
    <w:tmpl w:val="03264728"/>
    <w:lvl w:ilvl="0" w:tplc="88860270">
      <w:start w:val="9"/>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6AB380F"/>
    <w:multiLevelType w:val="hybridMultilevel"/>
    <w:tmpl w:val="B988467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30696"/>
    <w:multiLevelType w:val="hybridMultilevel"/>
    <w:tmpl w:val="CBB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3053D"/>
    <w:multiLevelType w:val="hybridMultilevel"/>
    <w:tmpl w:val="5F1E94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5079AE"/>
    <w:multiLevelType w:val="hybridMultilevel"/>
    <w:tmpl w:val="1EB09094"/>
    <w:lvl w:ilvl="0" w:tplc="E2DC9C0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5997AF5"/>
    <w:multiLevelType w:val="hybridMultilevel"/>
    <w:tmpl w:val="05AE5C8A"/>
    <w:lvl w:ilvl="0" w:tplc="9E1E78D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9725F"/>
    <w:multiLevelType w:val="hybridMultilevel"/>
    <w:tmpl w:val="0502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A43761"/>
    <w:multiLevelType w:val="hybridMultilevel"/>
    <w:tmpl w:val="7D6C2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207C10"/>
    <w:multiLevelType w:val="hybridMultilevel"/>
    <w:tmpl w:val="ADEA66F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nsid w:val="3C1D53C9"/>
    <w:multiLevelType w:val="hybridMultilevel"/>
    <w:tmpl w:val="008A2916"/>
    <w:lvl w:ilvl="0" w:tplc="49B4E17C">
      <w:start w:val="1"/>
      <w:numFmt w:val="upperRoman"/>
      <w:lvlText w:val="%1)"/>
      <w:lvlJc w:val="left"/>
      <w:pPr>
        <w:ind w:left="900" w:hanging="720"/>
      </w:pPr>
      <w:rPr>
        <w:rFonts w:cs="Times New Roman" w:hint="default"/>
        <w:b/>
        <w:sz w:val="2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5">
    <w:nsid w:val="3DB91D25"/>
    <w:multiLevelType w:val="hybridMultilevel"/>
    <w:tmpl w:val="536E2604"/>
    <w:lvl w:ilvl="0" w:tplc="C748CDEC">
      <w:start w:val="1"/>
      <w:numFmt w:val="decimal"/>
      <w:lvlText w:val="%1)"/>
      <w:lvlJc w:val="left"/>
      <w:pPr>
        <w:ind w:left="1080" w:hanging="360"/>
      </w:pPr>
      <w:rPr>
        <w:rFonts w:ascii="Arial" w:hAnsi="Arial" w:cs="Arial" w:hint="default"/>
        <w:sz w:val="22"/>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9550D45"/>
    <w:multiLevelType w:val="hybridMultilevel"/>
    <w:tmpl w:val="A8EC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25AC8"/>
    <w:multiLevelType w:val="hybridMultilevel"/>
    <w:tmpl w:val="91B2BDAA"/>
    <w:lvl w:ilvl="0" w:tplc="A6908CD0">
      <w:start w:val="1"/>
      <w:numFmt w:val="upperLetter"/>
      <w:lvlText w:val="%1."/>
      <w:lvlJc w:val="left"/>
      <w:pPr>
        <w:ind w:left="1080" w:hanging="720"/>
      </w:pPr>
      <w:rPr>
        <w:rFonts w:ascii="Calibri" w:eastAsia="Times New Roman" w:hAnsi="Calibri" w:cs="Arial"/>
        <w:b/>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B4B3ECB"/>
    <w:multiLevelType w:val="hybridMultilevel"/>
    <w:tmpl w:val="91B2BDAA"/>
    <w:lvl w:ilvl="0" w:tplc="A6908CD0">
      <w:start w:val="1"/>
      <w:numFmt w:val="upperLetter"/>
      <w:lvlText w:val="%1."/>
      <w:lvlJc w:val="left"/>
      <w:pPr>
        <w:ind w:left="1080" w:hanging="720"/>
      </w:pPr>
      <w:rPr>
        <w:rFonts w:ascii="Calibri" w:eastAsia="Times New Roman" w:hAnsi="Calibri" w:cs="Arial"/>
        <w:b/>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E9869D8"/>
    <w:multiLevelType w:val="hybridMultilevel"/>
    <w:tmpl w:val="BCCEA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0B173A"/>
    <w:multiLevelType w:val="hybridMultilevel"/>
    <w:tmpl w:val="9052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971AA"/>
    <w:multiLevelType w:val="hybridMultilevel"/>
    <w:tmpl w:val="908E4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0A1D1B"/>
    <w:multiLevelType w:val="multilevel"/>
    <w:tmpl w:val="A00E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566F1"/>
    <w:multiLevelType w:val="hybridMultilevel"/>
    <w:tmpl w:val="CB284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186A5C"/>
    <w:multiLevelType w:val="hybridMultilevel"/>
    <w:tmpl w:val="54F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7226E"/>
    <w:multiLevelType w:val="hybridMultilevel"/>
    <w:tmpl w:val="1654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14B4D"/>
    <w:multiLevelType w:val="hybridMultilevel"/>
    <w:tmpl w:val="FC92F89A"/>
    <w:lvl w:ilvl="0" w:tplc="E97E3D0A">
      <w:start w:val="1"/>
      <w:numFmt w:val="lowerRoman"/>
      <w:lvlText w:val="%1."/>
      <w:lvlJc w:val="left"/>
      <w:pPr>
        <w:ind w:left="1800" w:hanging="720"/>
      </w:pPr>
      <w:rPr>
        <w:rFonts w:cs="Times New Roman" w:hint="default"/>
        <w:b/>
        <w:u w:val="singl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68A7CE4"/>
    <w:multiLevelType w:val="hybridMultilevel"/>
    <w:tmpl w:val="362A3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0C1196"/>
    <w:multiLevelType w:val="hybridMultilevel"/>
    <w:tmpl w:val="D60A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677A3"/>
    <w:multiLevelType w:val="hybridMultilevel"/>
    <w:tmpl w:val="F96AE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C80C21"/>
    <w:multiLevelType w:val="hybridMultilevel"/>
    <w:tmpl w:val="13EC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4261D"/>
    <w:multiLevelType w:val="hybridMultilevel"/>
    <w:tmpl w:val="DD88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C572E"/>
    <w:multiLevelType w:val="hybridMultilevel"/>
    <w:tmpl w:val="8ECE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D32F5"/>
    <w:multiLevelType w:val="hybridMultilevel"/>
    <w:tmpl w:val="5F7A3246"/>
    <w:lvl w:ilvl="0" w:tplc="A6908CD0">
      <w:start w:val="1"/>
      <w:numFmt w:val="upperLetter"/>
      <w:lvlText w:val="%1."/>
      <w:lvlJc w:val="left"/>
      <w:pPr>
        <w:ind w:left="720" w:hanging="360"/>
      </w:pPr>
      <w:rPr>
        <w:rFonts w:ascii="Calibri" w:eastAsia="Times New Roman" w:hAnsi="Calibri" w:cs="Arial"/>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781B8F"/>
    <w:multiLevelType w:val="hybridMultilevel"/>
    <w:tmpl w:val="C308C3D6"/>
    <w:lvl w:ilvl="0" w:tplc="C838C63E">
      <w:start w:val="1"/>
      <w:numFmt w:val="upperLetter"/>
      <w:lvlText w:val="%1."/>
      <w:lvlJc w:val="left"/>
      <w:pPr>
        <w:ind w:left="900" w:hanging="720"/>
      </w:pPr>
      <w:rPr>
        <w:rFonts w:cs="Times New Roman" w:hint="default"/>
        <w:b/>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28"/>
  </w:num>
  <w:num w:numId="5">
    <w:abstractNumId w:val="33"/>
  </w:num>
  <w:num w:numId="6">
    <w:abstractNumId w:val="14"/>
  </w:num>
  <w:num w:numId="7">
    <w:abstractNumId w:val="17"/>
  </w:num>
  <w:num w:numId="8">
    <w:abstractNumId w:val="35"/>
  </w:num>
  <w:num w:numId="9">
    <w:abstractNumId w:val="34"/>
  </w:num>
  <w:num w:numId="10">
    <w:abstractNumId w:val="30"/>
  </w:num>
  <w:num w:numId="11">
    <w:abstractNumId w:val="26"/>
  </w:num>
  <w:num w:numId="12">
    <w:abstractNumId w:val="40"/>
  </w:num>
  <w:num w:numId="13">
    <w:abstractNumId w:val="12"/>
  </w:num>
  <w:num w:numId="14">
    <w:abstractNumId w:val="20"/>
  </w:num>
  <w:num w:numId="15">
    <w:abstractNumId w:val="16"/>
  </w:num>
  <w:num w:numId="16">
    <w:abstractNumId w:val="24"/>
  </w:num>
  <w:num w:numId="17">
    <w:abstractNumId w:val="11"/>
  </w:num>
  <w:num w:numId="18">
    <w:abstractNumId w:val="25"/>
  </w:num>
  <w:num w:numId="19">
    <w:abstractNumId w:val="44"/>
  </w:num>
  <w:num w:numId="20">
    <w:abstractNumId w:val="19"/>
  </w:num>
  <w:num w:numId="21">
    <w:abstractNumId w:val="36"/>
  </w:num>
  <w:num w:numId="22">
    <w:abstractNumId w:val="8"/>
  </w:num>
  <w:num w:numId="23">
    <w:abstractNumId w:val="15"/>
  </w:num>
  <w:num w:numId="24">
    <w:abstractNumId w:val="39"/>
  </w:num>
  <w:num w:numId="25">
    <w:abstractNumId w:val="22"/>
  </w:num>
  <w:num w:numId="26">
    <w:abstractNumId w:val="29"/>
  </w:num>
  <w:num w:numId="27">
    <w:abstractNumId w:val="4"/>
  </w:num>
  <w:num w:numId="28">
    <w:abstractNumId w:val="43"/>
  </w:num>
  <w:num w:numId="29">
    <w:abstractNumId w:val="6"/>
  </w:num>
  <w:num w:numId="30">
    <w:abstractNumId w:val="5"/>
  </w:num>
  <w:num w:numId="31">
    <w:abstractNumId w:val="32"/>
  </w:num>
  <w:num w:numId="32">
    <w:abstractNumId w:val="10"/>
  </w:num>
  <w:num w:numId="33">
    <w:abstractNumId w:val="41"/>
  </w:num>
  <w:num w:numId="34">
    <w:abstractNumId w:val="31"/>
  </w:num>
  <w:num w:numId="35">
    <w:abstractNumId w:val="42"/>
  </w:num>
  <w:num w:numId="36">
    <w:abstractNumId w:val="38"/>
  </w:num>
  <w:num w:numId="37">
    <w:abstractNumId w:val="37"/>
  </w:num>
  <w:num w:numId="38">
    <w:abstractNumId w:val="7"/>
  </w:num>
  <w:num w:numId="39">
    <w:abstractNumId w:val="23"/>
  </w:num>
  <w:num w:numId="40">
    <w:abstractNumId w:val="9"/>
  </w:num>
  <w:num w:numId="41">
    <w:abstractNumId w:val="0"/>
  </w:num>
  <w:num w:numId="42">
    <w:abstractNumId w:val="13"/>
  </w:num>
  <w:num w:numId="43">
    <w:abstractNumId w:val="27"/>
  </w:num>
  <w:num w:numId="44">
    <w:abstractNumId w:val="18"/>
  </w:num>
  <w:num w:numId="4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82"/>
    <w:rsid w:val="00011CF9"/>
    <w:rsid w:val="0001335D"/>
    <w:rsid w:val="000240CB"/>
    <w:rsid w:val="00026F0E"/>
    <w:rsid w:val="00035450"/>
    <w:rsid w:val="00035535"/>
    <w:rsid w:val="00036DBC"/>
    <w:rsid w:val="000423B6"/>
    <w:rsid w:val="00043987"/>
    <w:rsid w:val="000454D0"/>
    <w:rsid w:val="000462F9"/>
    <w:rsid w:val="0005406D"/>
    <w:rsid w:val="000564A4"/>
    <w:rsid w:val="00056641"/>
    <w:rsid w:val="0006630E"/>
    <w:rsid w:val="00067B3A"/>
    <w:rsid w:val="0008750A"/>
    <w:rsid w:val="000902A6"/>
    <w:rsid w:val="000950E9"/>
    <w:rsid w:val="000A0D91"/>
    <w:rsid w:val="000A101E"/>
    <w:rsid w:val="000A40E1"/>
    <w:rsid w:val="000B21B2"/>
    <w:rsid w:val="000B29F5"/>
    <w:rsid w:val="000B6C62"/>
    <w:rsid w:val="000B762E"/>
    <w:rsid w:val="000C709D"/>
    <w:rsid w:val="000D0800"/>
    <w:rsid w:val="000D3222"/>
    <w:rsid w:val="000D7F88"/>
    <w:rsid w:val="000E2096"/>
    <w:rsid w:val="000E484D"/>
    <w:rsid w:val="000F7119"/>
    <w:rsid w:val="000F7378"/>
    <w:rsid w:val="00106364"/>
    <w:rsid w:val="0010710C"/>
    <w:rsid w:val="00114394"/>
    <w:rsid w:val="00130BBF"/>
    <w:rsid w:val="00130BEB"/>
    <w:rsid w:val="00132F2E"/>
    <w:rsid w:val="00134690"/>
    <w:rsid w:val="0013524B"/>
    <w:rsid w:val="0013767E"/>
    <w:rsid w:val="001407B6"/>
    <w:rsid w:val="00143302"/>
    <w:rsid w:val="00145113"/>
    <w:rsid w:val="00147A8D"/>
    <w:rsid w:val="00150E92"/>
    <w:rsid w:val="001533B7"/>
    <w:rsid w:val="00160FE7"/>
    <w:rsid w:val="001657CA"/>
    <w:rsid w:val="00174533"/>
    <w:rsid w:val="00177A50"/>
    <w:rsid w:val="00180807"/>
    <w:rsid w:val="00183D96"/>
    <w:rsid w:val="001A2CE2"/>
    <w:rsid w:val="001A3703"/>
    <w:rsid w:val="001C125A"/>
    <w:rsid w:val="001C267D"/>
    <w:rsid w:val="001C4569"/>
    <w:rsid w:val="001D520C"/>
    <w:rsid w:val="001E3C8F"/>
    <w:rsid w:val="001F298C"/>
    <w:rsid w:val="001F5E43"/>
    <w:rsid w:val="00200F03"/>
    <w:rsid w:val="00214700"/>
    <w:rsid w:val="00237357"/>
    <w:rsid w:val="0024459F"/>
    <w:rsid w:val="00244DAE"/>
    <w:rsid w:val="00245C34"/>
    <w:rsid w:val="002569F7"/>
    <w:rsid w:val="00260280"/>
    <w:rsid w:val="002708A8"/>
    <w:rsid w:val="00291861"/>
    <w:rsid w:val="002A5D91"/>
    <w:rsid w:val="002B01EC"/>
    <w:rsid w:val="002B0416"/>
    <w:rsid w:val="002C428D"/>
    <w:rsid w:val="002C5A1B"/>
    <w:rsid w:val="002E4099"/>
    <w:rsid w:val="002E6825"/>
    <w:rsid w:val="002F155A"/>
    <w:rsid w:val="002F1652"/>
    <w:rsid w:val="002F600B"/>
    <w:rsid w:val="00306398"/>
    <w:rsid w:val="00313637"/>
    <w:rsid w:val="003275DF"/>
    <w:rsid w:val="0033443E"/>
    <w:rsid w:val="00334911"/>
    <w:rsid w:val="0033658B"/>
    <w:rsid w:val="00337081"/>
    <w:rsid w:val="003472D0"/>
    <w:rsid w:val="003509E3"/>
    <w:rsid w:val="003706BA"/>
    <w:rsid w:val="00375482"/>
    <w:rsid w:val="0038188F"/>
    <w:rsid w:val="0039192D"/>
    <w:rsid w:val="003950FD"/>
    <w:rsid w:val="003A79A2"/>
    <w:rsid w:val="003B0EEC"/>
    <w:rsid w:val="003B4B47"/>
    <w:rsid w:val="003B4F86"/>
    <w:rsid w:val="003B6179"/>
    <w:rsid w:val="003D1409"/>
    <w:rsid w:val="003D25DF"/>
    <w:rsid w:val="003D436B"/>
    <w:rsid w:val="003D5174"/>
    <w:rsid w:val="003D5BB5"/>
    <w:rsid w:val="003D6A40"/>
    <w:rsid w:val="003F20E9"/>
    <w:rsid w:val="003F52A8"/>
    <w:rsid w:val="003F5FF2"/>
    <w:rsid w:val="004044DB"/>
    <w:rsid w:val="00404B23"/>
    <w:rsid w:val="00411C05"/>
    <w:rsid w:val="00412BD1"/>
    <w:rsid w:val="00433B0C"/>
    <w:rsid w:val="00434860"/>
    <w:rsid w:val="00435AA0"/>
    <w:rsid w:val="004539C9"/>
    <w:rsid w:val="00454886"/>
    <w:rsid w:val="00455F4D"/>
    <w:rsid w:val="0046423D"/>
    <w:rsid w:val="00465122"/>
    <w:rsid w:val="00473413"/>
    <w:rsid w:val="00473A4A"/>
    <w:rsid w:val="00484AAB"/>
    <w:rsid w:val="00486A0B"/>
    <w:rsid w:val="0048756D"/>
    <w:rsid w:val="00493748"/>
    <w:rsid w:val="004A0B7F"/>
    <w:rsid w:val="004A4E0C"/>
    <w:rsid w:val="004A4F1C"/>
    <w:rsid w:val="004B067A"/>
    <w:rsid w:val="004B3010"/>
    <w:rsid w:val="004B4946"/>
    <w:rsid w:val="004B4B16"/>
    <w:rsid w:val="004B6503"/>
    <w:rsid w:val="004B6769"/>
    <w:rsid w:val="004C2171"/>
    <w:rsid w:val="004C284D"/>
    <w:rsid w:val="004D119C"/>
    <w:rsid w:val="004D2D87"/>
    <w:rsid w:val="004D325F"/>
    <w:rsid w:val="004D4465"/>
    <w:rsid w:val="004E2457"/>
    <w:rsid w:val="004F1285"/>
    <w:rsid w:val="004F2466"/>
    <w:rsid w:val="004F7645"/>
    <w:rsid w:val="005015D0"/>
    <w:rsid w:val="005025CD"/>
    <w:rsid w:val="00520173"/>
    <w:rsid w:val="00522C6D"/>
    <w:rsid w:val="00523547"/>
    <w:rsid w:val="00524EBB"/>
    <w:rsid w:val="00525F3F"/>
    <w:rsid w:val="005265A7"/>
    <w:rsid w:val="00535ED1"/>
    <w:rsid w:val="0053780E"/>
    <w:rsid w:val="005419F8"/>
    <w:rsid w:val="00547104"/>
    <w:rsid w:val="00550DDF"/>
    <w:rsid w:val="00566163"/>
    <w:rsid w:val="005736DB"/>
    <w:rsid w:val="005A7CD1"/>
    <w:rsid w:val="005A7F9B"/>
    <w:rsid w:val="005B37FF"/>
    <w:rsid w:val="005B57E4"/>
    <w:rsid w:val="005B6D01"/>
    <w:rsid w:val="005C3581"/>
    <w:rsid w:val="005C54C3"/>
    <w:rsid w:val="005D4E8E"/>
    <w:rsid w:val="005D626C"/>
    <w:rsid w:val="005E05C8"/>
    <w:rsid w:val="005E50DF"/>
    <w:rsid w:val="005F227B"/>
    <w:rsid w:val="005F67C5"/>
    <w:rsid w:val="005F69B7"/>
    <w:rsid w:val="00600799"/>
    <w:rsid w:val="006008FD"/>
    <w:rsid w:val="00602C6E"/>
    <w:rsid w:val="006071B1"/>
    <w:rsid w:val="0062467F"/>
    <w:rsid w:val="00631069"/>
    <w:rsid w:val="006376D5"/>
    <w:rsid w:val="00641EF3"/>
    <w:rsid w:val="00646456"/>
    <w:rsid w:val="00650B0D"/>
    <w:rsid w:val="00654121"/>
    <w:rsid w:val="00654C59"/>
    <w:rsid w:val="00666A71"/>
    <w:rsid w:val="00677822"/>
    <w:rsid w:val="00683AAF"/>
    <w:rsid w:val="00683BA6"/>
    <w:rsid w:val="00684747"/>
    <w:rsid w:val="00686F56"/>
    <w:rsid w:val="00687960"/>
    <w:rsid w:val="00692189"/>
    <w:rsid w:val="00695428"/>
    <w:rsid w:val="006961C7"/>
    <w:rsid w:val="006A2307"/>
    <w:rsid w:val="006A286D"/>
    <w:rsid w:val="006A429B"/>
    <w:rsid w:val="006B09FE"/>
    <w:rsid w:val="006B5E78"/>
    <w:rsid w:val="006B7705"/>
    <w:rsid w:val="006C2000"/>
    <w:rsid w:val="006C2FC6"/>
    <w:rsid w:val="006C3A34"/>
    <w:rsid w:val="006C792C"/>
    <w:rsid w:val="006E36A3"/>
    <w:rsid w:val="006E73EC"/>
    <w:rsid w:val="006F36B8"/>
    <w:rsid w:val="006F7C16"/>
    <w:rsid w:val="00706072"/>
    <w:rsid w:val="00707D18"/>
    <w:rsid w:val="0071335C"/>
    <w:rsid w:val="00717FCC"/>
    <w:rsid w:val="00721063"/>
    <w:rsid w:val="00725BBA"/>
    <w:rsid w:val="00730F6A"/>
    <w:rsid w:val="00761816"/>
    <w:rsid w:val="00770B7E"/>
    <w:rsid w:val="00770BF3"/>
    <w:rsid w:val="00772C22"/>
    <w:rsid w:val="00781F31"/>
    <w:rsid w:val="00784BA5"/>
    <w:rsid w:val="00784EEB"/>
    <w:rsid w:val="00787CAB"/>
    <w:rsid w:val="00790D5C"/>
    <w:rsid w:val="00793397"/>
    <w:rsid w:val="0079502A"/>
    <w:rsid w:val="007971DA"/>
    <w:rsid w:val="00797DE4"/>
    <w:rsid w:val="007A0CEE"/>
    <w:rsid w:val="007A6C51"/>
    <w:rsid w:val="007B22D7"/>
    <w:rsid w:val="007B6270"/>
    <w:rsid w:val="007C30D1"/>
    <w:rsid w:val="007C6AB8"/>
    <w:rsid w:val="007C7AA6"/>
    <w:rsid w:val="007D01E2"/>
    <w:rsid w:val="007D2913"/>
    <w:rsid w:val="007D6266"/>
    <w:rsid w:val="007E1B1E"/>
    <w:rsid w:val="007F370F"/>
    <w:rsid w:val="007F3DDC"/>
    <w:rsid w:val="007F4D27"/>
    <w:rsid w:val="00800887"/>
    <w:rsid w:val="00802955"/>
    <w:rsid w:val="0080410B"/>
    <w:rsid w:val="00804E79"/>
    <w:rsid w:val="00811BA9"/>
    <w:rsid w:val="00816CF9"/>
    <w:rsid w:val="00823743"/>
    <w:rsid w:val="00825879"/>
    <w:rsid w:val="0083644D"/>
    <w:rsid w:val="00837C6B"/>
    <w:rsid w:val="00841677"/>
    <w:rsid w:val="00843EB8"/>
    <w:rsid w:val="00844EBC"/>
    <w:rsid w:val="0085108E"/>
    <w:rsid w:val="00853107"/>
    <w:rsid w:val="00871F88"/>
    <w:rsid w:val="008739DA"/>
    <w:rsid w:val="008839F3"/>
    <w:rsid w:val="00885538"/>
    <w:rsid w:val="00886281"/>
    <w:rsid w:val="00892510"/>
    <w:rsid w:val="008966B7"/>
    <w:rsid w:val="008A0AA7"/>
    <w:rsid w:val="008A7BF9"/>
    <w:rsid w:val="008C5211"/>
    <w:rsid w:val="008E5185"/>
    <w:rsid w:val="008E682E"/>
    <w:rsid w:val="0090224D"/>
    <w:rsid w:val="0090597F"/>
    <w:rsid w:val="00920383"/>
    <w:rsid w:val="009241BC"/>
    <w:rsid w:val="009274A6"/>
    <w:rsid w:val="00935495"/>
    <w:rsid w:val="00942F6A"/>
    <w:rsid w:val="009450AB"/>
    <w:rsid w:val="0094597C"/>
    <w:rsid w:val="00945A66"/>
    <w:rsid w:val="0094675D"/>
    <w:rsid w:val="00950B6B"/>
    <w:rsid w:val="00950F60"/>
    <w:rsid w:val="00951353"/>
    <w:rsid w:val="00954535"/>
    <w:rsid w:val="00964BCD"/>
    <w:rsid w:val="00973F8C"/>
    <w:rsid w:val="009765B0"/>
    <w:rsid w:val="0098371A"/>
    <w:rsid w:val="00983B9E"/>
    <w:rsid w:val="00993630"/>
    <w:rsid w:val="009A5DFF"/>
    <w:rsid w:val="009B23E7"/>
    <w:rsid w:val="009B3833"/>
    <w:rsid w:val="009C1B1C"/>
    <w:rsid w:val="009C51D2"/>
    <w:rsid w:val="009D420C"/>
    <w:rsid w:val="009F2D47"/>
    <w:rsid w:val="00A01BFA"/>
    <w:rsid w:val="00A02AC0"/>
    <w:rsid w:val="00A04546"/>
    <w:rsid w:val="00A112B5"/>
    <w:rsid w:val="00A1405D"/>
    <w:rsid w:val="00A251FD"/>
    <w:rsid w:val="00A25900"/>
    <w:rsid w:val="00A26F9F"/>
    <w:rsid w:val="00A33804"/>
    <w:rsid w:val="00A34B13"/>
    <w:rsid w:val="00A35A67"/>
    <w:rsid w:val="00A41091"/>
    <w:rsid w:val="00A51886"/>
    <w:rsid w:val="00A531BE"/>
    <w:rsid w:val="00A6381F"/>
    <w:rsid w:val="00A81FE1"/>
    <w:rsid w:val="00A96969"/>
    <w:rsid w:val="00A96EDB"/>
    <w:rsid w:val="00AA36D0"/>
    <w:rsid w:val="00AA673E"/>
    <w:rsid w:val="00AA7829"/>
    <w:rsid w:val="00AB1DA7"/>
    <w:rsid w:val="00AB294F"/>
    <w:rsid w:val="00AB4429"/>
    <w:rsid w:val="00AC1288"/>
    <w:rsid w:val="00AC1756"/>
    <w:rsid w:val="00AC4F77"/>
    <w:rsid w:val="00AD1A65"/>
    <w:rsid w:val="00AD4C01"/>
    <w:rsid w:val="00AD7292"/>
    <w:rsid w:val="00AE1661"/>
    <w:rsid w:val="00AE22AF"/>
    <w:rsid w:val="00AF0420"/>
    <w:rsid w:val="00AF2510"/>
    <w:rsid w:val="00AF5DDC"/>
    <w:rsid w:val="00AF5F3D"/>
    <w:rsid w:val="00AF65C7"/>
    <w:rsid w:val="00AF6BF3"/>
    <w:rsid w:val="00B03702"/>
    <w:rsid w:val="00B03B91"/>
    <w:rsid w:val="00B11AC0"/>
    <w:rsid w:val="00B1543D"/>
    <w:rsid w:val="00B15FC9"/>
    <w:rsid w:val="00B17C46"/>
    <w:rsid w:val="00B21FA2"/>
    <w:rsid w:val="00B23AE9"/>
    <w:rsid w:val="00B25F83"/>
    <w:rsid w:val="00B275ED"/>
    <w:rsid w:val="00B364E8"/>
    <w:rsid w:val="00B45043"/>
    <w:rsid w:val="00B46292"/>
    <w:rsid w:val="00B50E91"/>
    <w:rsid w:val="00B523A8"/>
    <w:rsid w:val="00B55B46"/>
    <w:rsid w:val="00B57E63"/>
    <w:rsid w:val="00B61095"/>
    <w:rsid w:val="00B61FE8"/>
    <w:rsid w:val="00B63049"/>
    <w:rsid w:val="00B676E8"/>
    <w:rsid w:val="00B70029"/>
    <w:rsid w:val="00B70473"/>
    <w:rsid w:val="00B762CF"/>
    <w:rsid w:val="00B85B4C"/>
    <w:rsid w:val="00B97125"/>
    <w:rsid w:val="00BA054D"/>
    <w:rsid w:val="00BA09CE"/>
    <w:rsid w:val="00BB1FBD"/>
    <w:rsid w:val="00BC49F3"/>
    <w:rsid w:val="00BD2F81"/>
    <w:rsid w:val="00BD4657"/>
    <w:rsid w:val="00BD7E18"/>
    <w:rsid w:val="00BE5107"/>
    <w:rsid w:val="00BE6672"/>
    <w:rsid w:val="00BF3A87"/>
    <w:rsid w:val="00BF40DF"/>
    <w:rsid w:val="00C15C28"/>
    <w:rsid w:val="00C225F6"/>
    <w:rsid w:val="00C23F79"/>
    <w:rsid w:val="00C24E9E"/>
    <w:rsid w:val="00C266C8"/>
    <w:rsid w:val="00C26CC2"/>
    <w:rsid w:val="00C33F78"/>
    <w:rsid w:val="00C37C26"/>
    <w:rsid w:val="00C45428"/>
    <w:rsid w:val="00C455BA"/>
    <w:rsid w:val="00C456CD"/>
    <w:rsid w:val="00C52F29"/>
    <w:rsid w:val="00C8259B"/>
    <w:rsid w:val="00C82E6A"/>
    <w:rsid w:val="00C83E87"/>
    <w:rsid w:val="00C85062"/>
    <w:rsid w:val="00C8645E"/>
    <w:rsid w:val="00C86837"/>
    <w:rsid w:val="00C87F06"/>
    <w:rsid w:val="00C92DA3"/>
    <w:rsid w:val="00C958A6"/>
    <w:rsid w:val="00CA33AD"/>
    <w:rsid w:val="00CB4DA0"/>
    <w:rsid w:val="00CC1833"/>
    <w:rsid w:val="00CC1845"/>
    <w:rsid w:val="00CD0C6F"/>
    <w:rsid w:val="00CD47EC"/>
    <w:rsid w:val="00CD7EF9"/>
    <w:rsid w:val="00CE6CF3"/>
    <w:rsid w:val="00CF1B38"/>
    <w:rsid w:val="00CF319E"/>
    <w:rsid w:val="00D13162"/>
    <w:rsid w:val="00D14E26"/>
    <w:rsid w:val="00D22D50"/>
    <w:rsid w:val="00D30A50"/>
    <w:rsid w:val="00D34415"/>
    <w:rsid w:val="00D3449E"/>
    <w:rsid w:val="00D35E36"/>
    <w:rsid w:val="00D37F1E"/>
    <w:rsid w:val="00D404E3"/>
    <w:rsid w:val="00D431DC"/>
    <w:rsid w:val="00D459F8"/>
    <w:rsid w:val="00D502CC"/>
    <w:rsid w:val="00D52D38"/>
    <w:rsid w:val="00D542F7"/>
    <w:rsid w:val="00D57FDF"/>
    <w:rsid w:val="00D64662"/>
    <w:rsid w:val="00D65C30"/>
    <w:rsid w:val="00D736E2"/>
    <w:rsid w:val="00D85882"/>
    <w:rsid w:val="00D8618A"/>
    <w:rsid w:val="00D86AC1"/>
    <w:rsid w:val="00D8756E"/>
    <w:rsid w:val="00D91C32"/>
    <w:rsid w:val="00D94654"/>
    <w:rsid w:val="00D96ABF"/>
    <w:rsid w:val="00D96B0A"/>
    <w:rsid w:val="00D9724B"/>
    <w:rsid w:val="00DA013D"/>
    <w:rsid w:val="00DB4562"/>
    <w:rsid w:val="00DB7091"/>
    <w:rsid w:val="00DC4713"/>
    <w:rsid w:val="00DC677C"/>
    <w:rsid w:val="00DC6D74"/>
    <w:rsid w:val="00DD03AE"/>
    <w:rsid w:val="00DD32D3"/>
    <w:rsid w:val="00DD6586"/>
    <w:rsid w:val="00DE1173"/>
    <w:rsid w:val="00DE31BA"/>
    <w:rsid w:val="00DE56E8"/>
    <w:rsid w:val="00DE79A1"/>
    <w:rsid w:val="00DF4A00"/>
    <w:rsid w:val="00DF51AB"/>
    <w:rsid w:val="00DF5C99"/>
    <w:rsid w:val="00E01899"/>
    <w:rsid w:val="00E12F76"/>
    <w:rsid w:val="00E140ED"/>
    <w:rsid w:val="00E17D3C"/>
    <w:rsid w:val="00E22BB1"/>
    <w:rsid w:val="00E2358A"/>
    <w:rsid w:val="00E24959"/>
    <w:rsid w:val="00E26B54"/>
    <w:rsid w:val="00E26BFA"/>
    <w:rsid w:val="00E26F72"/>
    <w:rsid w:val="00E27DA6"/>
    <w:rsid w:val="00E3016A"/>
    <w:rsid w:val="00E352C4"/>
    <w:rsid w:val="00E367D1"/>
    <w:rsid w:val="00E403C1"/>
    <w:rsid w:val="00E4077F"/>
    <w:rsid w:val="00E57268"/>
    <w:rsid w:val="00E57F85"/>
    <w:rsid w:val="00E74AF1"/>
    <w:rsid w:val="00E80647"/>
    <w:rsid w:val="00E9548D"/>
    <w:rsid w:val="00EA1619"/>
    <w:rsid w:val="00EA342C"/>
    <w:rsid w:val="00EA7FA3"/>
    <w:rsid w:val="00EB1A90"/>
    <w:rsid w:val="00ED09DB"/>
    <w:rsid w:val="00EE39A2"/>
    <w:rsid w:val="00EF2497"/>
    <w:rsid w:val="00EF2F9C"/>
    <w:rsid w:val="00EF40C5"/>
    <w:rsid w:val="00F01CE6"/>
    <w:rsid w:val="00F05318"/>
    <w:rsid w:val="00F0608B"/>
    <w:rsid w:val="00F07358"/>
    <w:rsid w:val="00F13688"/>
    <w:rsid w:val="00F14131"/>
    <w:rsid w:val="00F2156B"/>
    <w:rsid w:val="00F2195C"/>
    <w:rsid w:val="00F26D91"/>
    <w:rsid w:val="00F32440"/>
    <w:rsid w:val="00F36B99"/>
    <w:rsid w:val="00F4510D"/>
    <w:rsid w:val="00F52687"/>
    <w:rsid w:val="00F537CE"/>
    <w:rsid w:val="00F5554A"/>
    <w:rsid w:val="00F656F9"/>
    <w:rsid w:val="00F71C63"/>
    <w:rsid w:val="00F7387E"/>
    <w:rsid w:val="00F745C2"/>
    <w:rsid w:val="00F75CC8"/>
    <w:rsid w:val="00F77638"/>
    <w:rsid w:val="00F84118"/>
    <w:rsid w:val="00F86AC8"/>
    <w:rsid w:val="00F923D7"/>
    <w:rsid w:val="00F945F5"/>
    <w:rsid w:val="00FA57BB"/>
    <w:rsid w:val="00FA61F7"/>
    <w:rsid w:val="00FA792E"/>
    <w:rsid w:val="00FB289E"/>
    <w:rsid w:val="00FB75B2"/>
    <w:rsid w:val="00FD2A0E"/>
    <w:rsid w:val="00FE0BFA"/>
    <w:rsid w:val="00FE1099"/>
    <w:rsid w:val="00FE412A"/>
    <w:rsid w:val="00FF698C"/>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9F58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B6"/>
    <w:rPr>
      <w:sz w:val="24"/>
      <w:szCs w:val="24"/>
    </w:rPr>
  </w:style>
  <w:style w:type="paragraph" w:styleId="Heading1">
    <w:name w:val="heading 1"/>
    <w:basedOn w:val="Normal"/>
    <w:next w:val="Normal"/>
    <w:link w:val="Heading1Char"/>
    <w:uiPriority w:val="9"/>
    <w:qFormat/>
    <w:rsid w:val="002F600B"/>
    <w:pPr>
      <w:keepNext/>
      <w:keepLines/>
      <w:spacing w:before="240"/>
      <w:outlineLvl w:val="0"/>
    </w:pPr>
    <w:rPr>
      <w:rFonts w:ascii="Calibri Light" w:eastAsia="MS Gothic" w:hAnsi="Calibri Light"/>
      <w:color w:val="2F5496"/>
      <w:sz w:val="32"/>
      <w:szCs w:val="32"/>
    </w:rPr>
  </w:style>
  <w:style w:type="paragraph" w:styleId="Heading2">
    <w:name w:val="heading 2"/>
    <w:basedOn w:val="Normal"/>
    <w:next w:val="Normal"/>
    <w:link w:val="Heading2Char"/>
    <w:uiPriority w:val="9"/>
    <w:unhideWhenUsed/>
    <w:qFormat/>
    <w:rsid w:val="00D22D50"/>
    <w:pPr>
      <w:keepNext/>
      <w:keepLines/>
      <w:spacing w:before="40"/>
      <w:outlineLvl w:val="1"/>
    </w:pPr>
    <w:rPr>
      <w:rFonts w:asciiTheme="majorHAnsi" w:eastAsiaTheme="majorEastAsia" w:hAnsiTheme="majorHAnsi" w:cstheme="majorBidi"/>
      <w:color w:val="9D3511" w:themeColor="accent1" w:themeShade="BF"/>
      <w:sz w:val="26"/>
      <w:szCs w:val="26"/>
    </w:rPr>
  </w:style>
  <w:style w:type="paragraph" w:styleId="Heading3">
    <w:name w:val="heading 3"/>
    <w:basedOn w:val="Normal"/>
    <w:next w:val="Normal"/>
    <w:link w:val="Heading3Char"/>
    <w:uiPriority w:val="9"/>
    <w:unhideWhenUsed/>
    <w:qFormat/>
    <w:rsid w:val="00D22D50"/>
    <w:pPr>
      <w:keepNext/>
      <w:keepLines/>
      <w:spacing w:before="40"/>
      <w:outlineLvl w:val="2"/>
    </w:pPr>
    <w:rPr>
      <w:rFonts w:asciiTheme="majorHAnsi" w:eastAsiaTheme="majorEastAsia" w:hAnsiTheme="majorHAnsi" w:cstheme="majorBidi"/>
      <w:color w:val="68230B" w:themeColor="accent1" w:themeShade="7F"/>
    </w:rPr>
  </w:style>
  <w:style w:type="paragraph" w:styleId="Heading4">
    <w:name w:val="heading 4"/>
    <w:basedOn w:val="Normal"/>
    <w:next w:val="Normal"/>
    <w:link w:val="Heading4Char"/>
    <w:uiPriority w:val="9"/>
    <w:unhideWhenUsed/>
    <w:qFormat/>
    <w:rsid w:val="00D86AC1"/>
    <w:pPr>
      <w:keepNext/>
      <w:keepLines/>
      <w:spacing w:before="4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F600B"/>
    <w:rPr>
      <w:rFonts w:ascii="Calibri Light" w:eastAsia="MS Gothic" w:hAnsi="Calibri Light" w:cs="Times New Roman"/>
      <w:color w:val="2F5496"/>
      <w:sz w:val="32"/>
      <w:szCs w:val="32"/>
    </w:rPr>
  </w:style>
  <w:style w:type="paragraph" w:styleId="Header">
    <w:name w:val="header"/>
    <w:basedOn w:val="Normal"/>
    <w:link w:val="HeaderChar"/>
    <w:uiPriority w:val="99"/>
    <w:unhideWhenUsed/>
    <w:rsid w:val="007B6270"/>
    <w:pPr>
      <w:tabs>
        <w:tab w:val="center" w:pos="4680"/>
        <w:tab w:val="right" w:pos="9360"/>
      </w:tabs>
    </w:pPr>
    <w:rPr>
      <w:sz w:val="20"/>
      <w:szCs w:val="20"/>
    </w:rPr>
  </w:style>
  <w:style w:type="character" w:customStyle="1" w:styleId="HeaderChar">
    <w:name w:val="Header Char"/>
    <w:link w:val="Header"/>
    <w:uiPriority w:val="99"/>
    <w:locked/>
    <w:rsid w:val="007B6270"/>
    <w:rPr>
      <w:rFonts w:cs="Times New Roman"/>
    </w:rPr>
  </w:style>
  <w:style w:type="paragraph" w:styleId="Footer">
    <w:name w:val="footer"/>
    <w:basedOn w:val="Normal"/>
    <w:link w:val="FooterChar"/>
    <w:uiPriority w:val="99"/>
    <w:unhideWhenUsed/>
    <w:rsid w:val="007B6270"/>
    <w:pPr>
      <w:tabs>
        <w:tab w:val="center" w:pos="4680"/>
        <w:tab w:val="right" w:pos="9360"/>
      </w:tabs>
    </w:pPr>
    <w:rPr>
      <w:sz w:val="20"/>
      <w:szCs w:val="20"/>
    </w:rPr>
  </w:style>
  <w:style w:type="character" w:customStyle="1" w:styleId="FooterChar">
    <w:name w:val="Footer Char"/>
    <w:link w:val="Footer"/>
    <w:uiPriority w:val="99"/>
    <w:locked/>
    <w:rsid w:val="007B6270"/>
    <w:rPr>
      <w:rFonts w:cs="Times New Roman"/>
    </w:rPr>
  </w:style>
  <w:style w:type="character" w:styleId="PageNumber">
    <w:name w:val="page number"/>
    <w:uiPriority w:val="99"/>
    <w:semiHidden/>
    <w:unhideWhenUsed/>
    <w:rsid w:val="007B6270"/>
    <w:rPr>
      <w:rFonts w:cs="Times New Roman"/>
    </w:rPr>
  </w:style>
  <w:style w:type="character" w:styleId="Hyperlink">
    <w:name w:val="Hyperlink"/>
    <w:uiPriority w:val="99"/>
    <w:unhideWhenUsed/>
    <w:rsid w:val="009F2D47"/>
    <w:rPr>
      <w:rFonts w:cs="Times New Roman"/>
      <w:color w:val="0563C1"/>
      <w:u w:val="single"/>
    </w:rPr>
  </w:style>
  <w:style w:type="character" w:styleId="Strong">
    <w:name w:val="Strong"/>
    <w:uiPriority w:val="22"/>
    <w:qFormat/>
    <w:rsid w:val="00D30A50"/>
    <w:rPr>
      <w:rFonts w:cs="Times New Roman"/>
      <w:b/>
      <w:bCs/>
    </w:rPr>
  </w:style>
  <w:style w:type="paragraph" w:customStyle="1" w:styleId="ColorfulList-Accent11">
    <w:name w:val="Colorful List - Accent 11"/>
    <w:basedOn w:val="Normal"/>
    <w:uiPriority w:val="34"/>
    <w:qFormat/>
    <w:rsid w:val="00D30A50"/>
    <w:pPr>
      <w:spacing w:after="200" w:line="276" w:lineRule="auto"/>
      <w:ind w:left="720"/>
      <w:contextualSpacing/>
    </w:pPr>
    <w:rPr>
      <w:rFonts w:ascii="Calibri" w:hAnsi="Calibri"/>
      <w:sz w:val="22"/>
      <w:szCs w:val="22"/>
    </w:rPr>
  </w:style>
  <w:style w:type="table" w:styleId="TableGrid">
    <w:name w:val="Table Grid"/>
    <w:basedOn w:val="TableNormal"/>
    <w:uiPriority w:val="39"/>
    <w:rsid w:val="005C5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6">
    <w:name w:val="c16"/>
    <w:rsid w:val="00AE1661"/>
  </w:style>
  <w:style w:type="paragraph" w:styleId="HTMLPreformatted">
    <w:name w:val="HTML Preformatted"/>
    <w:basedOn w:val="Normal"/>
    <w:link w:val="HTMLPreformattedChar"/>
    <w:uiPriority w:val="99"/>
    <w:rsid w:val="007D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7D2913"/>
    <w:rPr>
      <w:rFonts w:ascii="Courier New" w:hAnsi="Courier New" w:cs="Courier New"/>
    </w:rPr>
  </w:style>
  <w:style w:type="paragraph" w:styleId="NormalWeb">
    <w:name w:val="Normal (Web)"/>
    <w:basedOn w:val="Normal"/>
    <w:uiPriority w:val="99"/>
    <w:unhideWhenUsed/>
    <w:rsid w:val="00F86AC8"/>
    <w:pPr>
      <w:spacing w:before="100" w:beforeAutospacing="1" w:after="100" w:afterAutospacing="1"/>
    </w:pPr>
  </w:style>
  <w:style w:type="character" w:styleId="FollowedHyperlink">
    <w:name w:val="FollowedHyperlink"/>
    <w:uiPriority w:val="99"/>
    <w:semiHidden/>
    <w:unhideWhenUsed/>
    <w:rsid w:val="00B46292"/>
    <w:rPr>
      <w:rFonts w:cs="Times New Roman"/>
      <w:color w:val="954F72"/>
      <w:u w:val="single"/>
    </w:rPr>
  </w:style>
  <w:style w:type="character" w:customStyle="1" w:styleId="xgmail-il">
    <w:name w:val="x_gmail-il"/>
    <w:rsid w:val="00DF4A00"/>
    <w:rPr>
      <w:rFonts w:cs="Times New Roman"/>
    </w:rPr>
  </w:style>
  <w:style w:type="character" w:customStyle="1" w:styleId="itemname">
    <w:name w:val="item_name"/>
    <w:rsid w:val="003F20E9"/>
    <w:rPr>
      <w:rFonts w:cs="Times New Roman"/>
    </w:rPr>
  </w:style>
  <w:style w:type="character" w:customStyle="1" w:styleId="unfulfilled">
    <w:name w:val="unfulfilled"/>
    <w:rsid w:val="003F20E9"/>
    <w:rPr>
      <w:rFonts w:cs="Times New Roman"/>
    </w:rPr>
  </w:style>
  <w:style w:type="character" w:customStyle="1" w:styleId="screenreader-only">
    <w:name w:val="screenreader-only"/>
    <w:rsid w:val="003F20E9"/>
    <w:rPr>
      <w:rFonts w:cs="Times New Roman"/>
    </w:rPr>
  </w:style>
  <w:style w:type="paragraph" w:styleId="Title">
    <w:name w:val="Title"/>
    <w:basedOn w:val="Normal"/>
    <w:next w:val="Normal"/>
    <w:link w:val="TitleChar"/>
    <w:uiPriority w:val="10"/>
    <w:qFormat/>
    <w:rsid w:val="002F600B"/>
    <w:pPr>
      <w:contextualSpacing/>
    </w:pPr>
    <w:rPr>
      <w:rFonts w:ascii="Calibri Light" w:eastAsia="MS Gothic" w:hAnsi="Calibri Light"/>
      <w:spacing w:val="-10"/>
      <w:kern w:val="28"/>
      <w:sz w:val="56"/>
      <w:szCs w:val="56"/>
    </w:rPr>
  </w:style>
  <w:style w:type="character" w:customStyle="1" w:styleId="TitleChar">
    <w:name w:val="Title Char"/>
    <w:link w:val="Title"/>
    <w:uiPriority w:val="10"/>
    <w:locked/>
    <w:rsid w:val="002F600B"/>
    <w:rPr>
      <w:rFonts w:ascii="Calibri Light" w:eastAsia="MS Gothic" w:hAnsi="Calibri Light" w:cs="Times New Roman"/>
      <w:spacing w:val="-10"/>
      <w:kern w:val="28"/>
      <w:sz w:val="56"/>
      <w:szCs w:val="56"/>
    </w:rPr>
  </w:style>
  <w:style w:type="paragraph" w:customStyle="1" w:styleId="p1">
    <w:name w:val="p1"/>
    <w:basedOn w:val="Normal"/>
    <w:rsid w:val="002C5A1B"/>
    <w:rPr>
      <w:sz w:val="18"/>
      <w:szCs w:val="18"/>
    </w:rPr>
  </w:style>
  <w:style w:type="table" w:customStyle="1" w:styleId="GridTable3Accent1">
    <w:name w:val="Grid Table 3 Accent 1"/>
    <w:basedOn w:val="TableNormal"/>
    <w:uiPriority w:val="46"/>
    <w:rsid w:val="00FE0BF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3Accent2">
    <w:name w:val="Grid Table 3 Accent 2"/>
    <w:basedOn w:val="TableNormal"/>
    <w:uiPriority w:val="46"/>
    <w:rsid w:val="005E50DF"/>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paragraph" w:styleId="BalloonText">
    <w:name w:val="Balloon Text"/>
    <w:basedOn w:val="Normal"/>
    <w:link w:val="BalloonTextChar"/>
    <w:uiPriority w:val="99"/>
    <w:semiHidden/>
    <w:unhideWhenUsed/>
    <w:rsid w:val="00993630"/>
    <w:rPr>
      <w:rFonts w:ascii="Segoe UI" w:hAnsi="Segoe UI" w:cs="Segoe UI"/>
      <w:sz w:val="18"/>
      <w:szCs w:val="18"/>
    </w:rPr>
  </w:style>
  <w:style w:type="character" w:customStyle="1" w:styleId="BalloonTextChar">
    <w:name w:val="Balloon Text Char"/>
    <w:link w:val="BalloonText"/>
    <w:uiPriority w:val="99"/>
    <w:semiHidden/>
    <w:rsid w:val="00993630"/>
    <w:rPr>
      <w:rFonts w:ascii="Segoe UI" w:hAnsi="Segoe UI" w:cs="Segoe UI"/>
      <w:sz w:val="18"/>
      <w:szCs w:val="18"/>
    </w:rPr>
  </w:style>
  <w:style w:type="paragraph" w:styleId="ListParagraph">
    <w:name w:val="List Paragraph"/>
    <w:basedOn w:val="Normal"/>
    <w:uiPriority w:val="34"/>
    <w:qFormat/>
    <w:rsid w:val="00B762CF"/>
    <w:pPr>
      <w:ind w:left="720"/>
      <w:contextualSpacing/>
    </w:pPr>
    <w:rPr>
      <w:sz w:val="20"/>
      <w:szCs w:val="20"/>
    </w:rPr>
  </w:style>
  <w:style w:type="paragraph" w:styleId="DocumentMap">
    <w:name w:val="Document Map"/>
    <w:basedOn w:val="Normal"/>
    <w:link w:val="DocumentMapChar"/>
    <w:uiPriority w:val="99"/>
    <w:semiHidden/>
    <w:unhideWhenUsed/>
    <w:rsid w:val="009C51D2"/>
  </w:style>
  <w:style w:type="character" w:customStyle="1" w:styleId="DocumentMapChar">
    <w:name w:val="Document Map Char"/>
    <w:basedOn w:val="DefaultParagraphFont"/>
    <w:link w:val="DocumentMap"/>
    <w:uiPriority w:val="99"/>
    <w:semiHidden/>
    <w:rsid w:val="009C51D2"/>
    <w:rPr>
      <w:sz w:val="24"/>
      <w:szCs w:val="24"/>
    </w:rPr>
  </w:style>
  <w:style w:type="paragraph" w:styleId="Revision">
    <w:name w:val="Revision"/>
    <w:hidden/>
    <w:uiPriority w:val="99"/>
    <w:semiHidden/>
    <w:rsid w:val="009C51D2"/>
  </w:style>
  <w:style w:type="character" w:customStyle="1" w:styleId="Heading2Char">
    <w:name w:val="Heading 2 Char"/>
    <w:basedOn w:val="DefaultParagraphFont"/>
    <w:link w:val="Heading2"/>
    <w:uiPriority w:val="9"/>
    <w:rsid w:val="00D22D50"/>
    <w:rPr>
      <w:rFonts w:asciiTheme="majorHAnsi" w:eastAsiaTheme="majorEastAsia" w:hAnsiTheme="majorHAnsi" w:cstheme="majorBidi"/>
      <w:color w:val="9D3511" w:themeColor="accent1" w:themeShade="BF"/>
      <w:sz w:val="26"/>
      <w:szCs w:val="26"/>
    </w:rPr>
  </w:style>
  <w:style w:type="character" w:customStyle="1" w:styleId="Heading3Char">
    <w:name w:val="Heading 3 Char"/>
    <w:basedOn w:val="DefaultParagraphFont"/>
    <w:link w:val="Heading3"/>
    <w:uiPriority w:val="9"/>
    <w:rsid w:val="00D22D50"/>
    <w:rPr>
      <w:rFonts w:asciiTheme="majorHAnsi" w:eastAsiaTheme="majorEastAsia" w:hAnsiTheme="majorHAnsi" w:cstheme="majorBidi"/>
      <w:color w:val="68230B" w:themeColor="accent1" w:themeShade="7F"/>
      <w:sz w:val="24"/>
      <w:szCs w:val="24"/>
    </w:rPr>
  </w:style>
  <w:style w:type="character" w:customStyle="1" w:styleId="Heading4Char">
    <w:name w:val="Heading 4 Char"/>
    <w:basedOn w:val="DefaultParagraphFont"/>
    <w:link w:val="Heading4"/>
    <w:uiPriority w:val="9"/>
    <w:rsid w:val="00D86AC1"/>
    <w:rPr>
      <w:rFonts w:asciiTheme="majorHAnsi" w:eastAsiaTheme="majorEastAsia" w:hAnsiTheme="majorHAnsi" w:cstheme="majorBidi"/>
      <w:i/>
      <w:iCs/>
      <w:color w:val="9D3511" w:themeColor="accent1" w:themeShade="BF"/>
      <w:sz w:val="24"/>
      <w:szCs w:val="24"/>
    </w:rPr>
  </w:style>
  <w:style w:type="character" w:styleId="Emphasis">
    <w:name w:val="Emphasis"/>
    <w:uiPriority w:val="20"/>
    <w:qFormat/>
    <w:rsid w:val="006008F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B6"/>
    <w:rPr>
      <w:sz w:val="24"/>
      <w:szCs w:val="24"/>
    </w:rPr>
  </w:style>
  <w:style w:type="paragraph" w:styleId="Heading1">
    <w:name w:val="heading 1"/>
    <w:basedOn w:val="Normal"/>
    <w:next w:val="Normal"/>
    <w:link w:val="Heading1Char"/>
    <w:uiPriority w:val="9"/>
    <w:qFormat/>
    <w:rsid w:val="002F600B"/>
    <w:pPr>
      <w:keepNext/>
      <w:keepLines/>
      <w:spacing w:before="240"/>
      <w:outlineLvl w:val="0"/>
    </w:pPr>
    <w:rPr>
      <w:rFonts w:ascii="Calibri Light" w:eastAsia="MS Gothic" w:hAnsi="Calibri Light"/>
      <w:color w:val="2F5496"/>
      <w:sz w:val="32"/>
      <w:szCs w:val="32"/>
    </w:rPr>
  </w:style>
  <w:style w:type="paragraph" w:styleId="Heading2">
    <w:name w:val="heading 2"/>
    <w:basedOn w:val="Normal"/>
    <w:next w:val="Normal"/>
    <w:link w:val="Heading2Char"/>
    <w:uiPriority w:val="9"/>
    <w:unhideWhenUsed/>
    <w:qFormat/>
    <w:rsid w:val="00D22D50"/>
    <w:pPr>
      <w:keepNext/>
      <w:keepLines/>
      <w:spacing w:before="40"/>
      <w:outlineLvl w:val="1"/>
    </w:pPr>
    <w:rPr>
      <w:rFonts w:asciiTheme="majorHAnsi" w:eastAsiaTheme="majorEastAsia" w:hAnsiTheme="majorHAnsi" w:cstheme="majorBidi"/>
      <w:color w:val="9D3511" w:themeColor="accent1" w:themeShade="BF"/>
      <w:sz w:val="26"/>
      <w:szCs w:val="26"/>
    </w:rPr>
  </w:style>
  <w:style w:type="paragraph" w:styleId="Heading3">
    <w:name w:val="heading 3"/>
    <w:basedOn w:val="Normal"/>
    <w:next w:val="Normal"/>
    <w:link w:val="Heading3Char"/>
    <w:uiPriority w:val="9"/>
    <w:unhideWhenUsed/>
    <w:qFormat/>
    <w:rsid w:val="00D22D50"/>
    <w:pPr>
      <w:keepNext/>
      <w:keepLines/>
      <w:spacing w:before="40"/>
      <w:outlineLvl w:val="2"/>
    </w:pPr>
    <w:rPr>
      <w:rFonts w:asciiTheme="majorHAnsi" w:eastAsiaTheme="majorEastAsia" w:hAnsiTheme="majorHAnsi" w:cstheme="majorBidi"/>
      <w:color w:val="68230B" w:themeColor="accent1" w:themeShade="7F"/>
    </w:rPr>
  </w:style>
  <w:style w:type="paragraph" w:styleId="Heading4">
    <w:name w:val="heading 4"/>
    <w:basedOn w:val="Normal"/>
    <w:next w:val="Normal"/>
    <w:link w:val="Heading4Char"/>
    <w:uiPriority w:val="9"/>
    <w:unhideWhenUsed/>
    <w:qFormat/>
    <w:rsid w:val="00D86AC1"/>
    <w:pPr>
      <w:keepNext/>
      <w:keepLines/>
      <w:spacing w:before="4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F600B"/>
    <w:rPr>
      <w:rFonts w:ascii="Calibri Light" w:eastAsia="MS Gothic" w:hAnsi="Calibri Light" w:cs="Times New Roman"/>
      <w:color w:val="2F5496"/>
      <w:sz w:val="32"/>
      <w:szCs w:val="32"/>
    </w:rPr>
  </w:style>
  <w:style w:type="paragraph" w:styleId="Header">
    <w:name w:val="header"/>
    <w:basedOn w:val="Normal"/>
    <w:link w:val="HeaderChar"/>
    <w:uiPriority w:val="99"/>
    <w:unhideWhenUsed/>
    <w:rsid w:val="007B6270"/>
    <w:pPr>
      <w:tabs>
        <w:tab w:val="center" w:pos="4680"/>
        <w:tab w:val="right" w:pos="9360"/>
      </w:tabs>
    </w:pPr>
    <w:rPr>
      <w:sz w:val="20"/>
      <w:szCs w:val="20"/>
    </w:rPr>
  </w:style>
  <w:style w:type="character" w:customStyle="1" w:styleId="HeaderChar">
    <w:name w:val="Header Char"/>
    <w:link w:val="Header"/>
    <w:uiPriority w:val="99"/>
    <w:locked/>
    <w:rsid w:val="007B6270"/>
    <w:rPr>
      <w:rFonts w:cs="Times New Roman"/>
    </w:rPr>
  </w:style>
  <w:style w:type="paragraph" w:styleId="Footer">
    <w:name w:val="footer"/>
    <w:basedOn w:val="Normal"/>
    <w:link w:val="FooterChar"/>
    <w:uiPriority w:val="99"/>
    <w:unhideWhenUsed/>
    <w:rsid w:val="007B6270"/>
    <w:pPr>
      <w:tabs>
        <w:tab w:val="center" w:pos="4680"/>
        <w:tab w:val="right" w:pos="9360"/>
      </w:tabs>
    </w:pPr>
    <w:rPr>
      <w:sz w:val="20"/>
      <w:szCs w:val="20"/>
    </w:rPr>
  </w:style>
  <w:style w:type="character" w:customStyle="1" w:styleId="FooterChar">
    <w:name w:val="Footer Char"/>
    <w:link w:val="Footer"/>
    <w:uiPriority w:val="99"/>
    <w:locked/>
    <w:rsid w:val="007B6270"/>
    <w:rPr>
      <w:rFonts w:cs="Times New Roman"/>
    </w:rPr>
  </w:style>
  <w:style w:type="character" w:styleId="PageNumber">
    <w:name w:val="page number"/>
    <w:uiPriority w:val="99"/>
    <w:semiHidden/>
    <w:unhideWhenUsed/>
    <w:rsid w:val="007B6270"/>
    <w:rPr>
      <w:rFonts w:cs="Times New Roman"/>
    </w:rPr>
  </w:style>
  <w:style w:type="character" w:styleId="Hyperlink">
    <w:name w:val="Hyperlink"/>
    <w:uiPriority w:val="99"/>
    <w:unhideWhenUsed/>
    <w:rsid w:val="009F2D47"/>
    <w:rPr>
      <w:rFonts w:cs="Times New Roman"/>
      <w:color w:val="0563C1"/>
      <w:u w:val="single"/>
    </w:rPr>
  </w:style>
  <w:style w:type="character" w:styleId="Strong">
    <w:name w:val="Strong"/>
    <w:uiPriority w:val="22"/>
    <w:qFormat/>
    <w:rsid w:val="00D30A50"/>
    <w:rPr>
      <w:rFonts w:cs="Times New Roman"/>
      <w:b/>
      <w:bCs/>
    </w:rPr>
  </w:style>
  <w:style w:type="paragraph" w:customStyle="1" w:styleId="ColorfulList-Accent11">
    <w:name w:val="Colorful List - Accent 11"/>
    <w:basedOn w:val="Normal"/>
    <w:uiPriority w:val="34"/>
    <w:qFormat/>
    <w:rsid w:val="00D30A50"/>
    <w:pPr>
      <w:spacing w:after="200" w:line="276" w:lineRule="auto"/>
      <w:ind w:left="720"/>
      <w:contextualSpacing/>
    </w:pPr>
    <w:rPr>
      <w:rFonts w:ascii="Calibri" w:hAnsi="Calibri"/>
      <w:sz w:val="22"/>
      <w:szCs w:val="22"/>
    </w:rPr>
  </w:style>
  <w:style w:type="table" w:styleId="TableGrid">
    <w:name w:val="Table Grid"/>
    <w:basedOn w:val="TableNormal"/>
    <w:uiPriority w:val="39"/>
    <w:rsid w:val="005C5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6">
    <w:name w:val="c16"/>
    <w:rsid w:val="00AE1661"/>
  </w:style>
  <w:style w:type="paragraph" w:styleId="HTMLPreformatted">
    <w:name w:val="HTML Preformatted"/>
    <w:basedOn w:val="Normal"/>
    <w:link w:val="HTMLPreformattedChar"/>
    <w:uiPriority w:val="99"/>
    <w:rsid w:val="007D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7D2913"/>
    <w:rPr>
      <w:rFonts w:ascii="Courier New" w:hAnsi="Courier New" w:cs="Courier New"/>
    </w:rPr>
  </w:style>
  <w:style w:type="paragraph" w:styleId="NormalWeb">
    <w:name w:val="Normal (Web)"/>
    <w:basedOn w:val="Normal"/>
    <w:uiPriority w:val="99"/>
    <w:unhideWhenUsed/>
    <w:rsid w:val="00F86AC8"/>
    <w:pPr>
      <w:spacing w:before="100" w:beforeAutospacing="1" w:after="100" w:afterAutospacing="1"/>
    </w:pPr>
  </w:style>
  <w:style w:type="character" w:styleId="FollowedHyperlink">
    <w:name w:val="FollowedHyperlink"/>
    <w:uiPriority w:val="99"/>
    <w:semiHidden/>
    <w:unhideWhenUsed/>
    <w:rsid w:val="00B46292"/>
    <w:rPr>
      <w:rFonts w:cs="Times New Roman"/>
      <w:color w:val="954F72"/>
      <w:u w:val="single"/>
    </w:rPr>
  </w:style>
  <w:style w:type="character" w:customStyle="1" w:styleId="xgmail-il">
    <w:name w:val="x_gmail-il"/>
    <w:rsid w:val="00DF4A00"/>
    <w:rPr>
      <w:rFonts w:cs="Times New Roman"/>
    </w:rPr>
  </w:style>
  <w:style w:type="character" w:customStyle="1" w:styleId="itemname">
    <w:name w:val="item_name"/>
    <w:rsid w:val="003F20E9"/>
    <w:rPr>
      <w:rFonts w:cs="Times New Roman"/>
    </w:rPr>
  </w:style>
  <w:style w:type="character" w:customStyle="1" w:styleId="unfulfilled">
    <w:name w:val="unfulfilled"/>
    <w:rsid w:val="003F20E9"/>
    <w:rPr>
      <w:rFonts w:cs="Times New Roman"/>
    </w:rPr>
  </w:style>
  <w:style w:type="character" w:customStyle="1" w:styleId="screenreader-only">
    <w:name w:val="screenreader-only"/>
    <w:rsid w:val="003F20E9"/>
    <w:rPr>
      <w:rFonts w:cs="Times New Roman"/>
    </w:rPr>
  </w:style>
  <w:style w:type="paragraph" w:styleId="Title">
    <w:name w:val="Title"/>
    <w:basedOn w:val="Normal"/>
    <w:next w:val="Normal"/>
    <w:link w:val="TitleChar"/>
    <w:uiPriority w:val="10"/>
    <w:qFormat/>
    <w:rsid w:val="002F600B"/>
    <w:pPr>
      <w:contextualSpacing/>
    </w:pPr>
    <w:rPr>
      <w:rFonts w:ascii="Calibri Light" w:eastAsia="MS Gothic" w:hAnsi="Calibri Light"/>
      <w:spacing w:val="-10"/>
      <w:kern w:val="28"/>
      <w:sz w:val="56"/>
      <w:szCs w:val="56"/>
    </w:rPr>
  </w:style>
  <w:style w:type="character" w:customStyle="1" w:styleId="TitleChar">
    <w:name w:val="Title Char"/>
    <w:link w:val="Title"/>
    <w:uiPriority w:val="10"/>
    <w:locked/>
    <w:rsid w:val="002F600B"/>
    <w:rPr>
      <w:rFonts w:ascii="Calibri Light" w:eastAsia="MS Gothic" w:hAnsi="Calibri Light" w:cs="Times New Roman"/>
      <w:spacing w:val="-10"/>
      <w:kern w:val="28"/>
      <w:sz w:val="56"/>
      <w:szCs w:val="56"/>
    </w:rPr>
  </w:style>
  <w:style w:type="paragraph" w:customStyle="1" w:styleId="p1">
    <w:name w:val="p1"/>
    <w:basedOn w:val="Normal"/>
    <w:rsid w:val="002C5A1B"/>
    <w:rPr>
      <w:sz w:val="18"/>
      <w:szCs w:val="18"/>
    </w:rPr>
  </w:style>
  <w:style w:type="table" w:customStyle="1" w:styleId="GridTable3Accent1">
    <w:name w:val="Grid Table 3 Accent 1"/>
    <w:basedOn w:val="TableNormal"/>
    <w:uiPriority w:val="46"/>
    <w:rsid w:val="00FE0BF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3Accent2">
    <w:name w:val="Grid Table 3 Accent 2"/>
    <w:basedOn w:val="TableNormal"/>
    <w:uiPriority w:val="46"/>
    <w:rsid w:val="005E50DF"/>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paragraph" w:styleId="BalloonText">
    <w:name w:val="Balloon Text"/>
    <w:basedOn w:val="Normal"/>
    <w:link w:val="BalloonTextChar"/>
    <w:uiPriority w:val="99"/>
    <w:semiHidden/>
    <w:unhideWhenUsed/>
    <w:rsid w:val="00993630"/>
    <w:rPr>
      <w:rFonts w:ascii="Segoe UI" w:hAnsi="Segoe UI" w:cs="Segoe UI"/>
      <w:sz w:val="18"/>
      <w:szCs w:val="18"/>
    </w:rPr>
  </w:style>
  <w:style w:type="character" w:customStyle="1" w:styleId="BalloonTextChar">
    <w:name w:val="Balloon Text Char"/>
    <w:link w:val="BalloonText"/>
    <w:uiPriority w:val="99"/>
    <w:semiHidden/>
    <w:rsid w:val="00993630"/>
    <w:rPr>
      <w:rFonts w:ascii="Segoe UI" w:hAnsi="Segoe UI" w:cs="Segoe UI"/>
      <w:sz w:val="18"/>
      <w:szCs w:val="18"/>
    </w:rPr>
  </w:style>
  <w:style w:type="paragraph" w:styleId="ListParagraph">
    <w:name w:val="List Paragraph"/>
    <w:basedOn w:val="Normal"/>
    <w:uiPriority w:val="34"/>
    <w:qFormat/>
    <w:rsid w:val="00B762CF"/>
    <w:pPr>
      <w:ind w:left="720"/>
      <w:contextualSpacing/>
    </w:pPr>
    <w:rPr>
      <w:sz w:val="20"/>
      <w:szCs w:val="20"/>
    </w:rPr>
  </w:style>
  <w:style w:type="paragraph" w:styleId="DocumentMap">
    <w:name w:val="Document Map"/>
    <w:basedOn w:val="Normal"/>
    <w:link w:val="DocumentMapChar"/>
    <w:uiPriority w:val="99"/>
    <w:semiHidden/>
    <w:unhideWhenUsed/>
    <w:rsid w:val="009C51D2"/>
  </w:style>
  <w:style w:type="character" w:customStyle="1" w:styleId="DocumentMapChar">
    <w:name w:val="Document Map Char"/>
    <w:basedOn w:val="DefaultParagraphFont"/>
    <w:link w:val="DocumentMap"/>
    <w:uiPriority w:val="99"/>
    <w:semiHidden/>
    <w:rsid w:val="009C51D2"/>
    <w:rPr>
      <w:sz w:val="24"/>
      <w:szCs w:val="24"/>
    </w:rPr>
  </w:style>
  <w:style w:type="paragraph" w:styleId="Revision">
    <w:name w:val="Revision"/>
    <w:hidden/>
    <w:uiPriority w:val="99"/>
    <w:semiHidden/>
    <w:rsid w:val="009C51D2"/>
  </w:style>
  <w:style w:type="character" w:customStyle="1" w:styleId="Heading2Char">
    <w:name w:val="Heading 2 Char"/>
    <w:basedOn w:val="DefaultParagraphFont"/>
    <w:link w:val="Heading2"/>
    <w:uiPriority w:val="9"/>
    <w:rsid w:val="00D22D50"/>
    <w:rPr>
      <w:rFonts w:asciiTheme="majorHAnsi" w:eastAsiaTheme="majorEastAsia" w:hAnsiTheme="majorHAnsi" w:cstheme="majorBidi"/>
      <w:color w:val="9D3511" w:themeColor="accent1" w:themeShade="BF"/>
      <w:sz w:val="26"/>
      <w:szCs w:val="26"/>
    </w:rPr>
  </w:style>
  <w:style w:type="character" w:customStyle="1" w:styleId="Heading3Char">
    <w:name w:val="Heading 3 Char"/>
    <w:basedOn w:val="DefaultParagraphFont"/>
    <w:link w:val="Heading3"/>
    <w:uiPriority w:val="9"/>
    <w:rsid w:val="00D22D50"/>
    <w:rPr>
      <w:rFonts w:asciiTheme="majorHAnsi" w:eastAsiaTheme="majorEastAsia" w:hAnsiTheme="majorHAnsi" w:cstheme="majorBidi"/>
      <w:color w:val="68230B" w:themeColor="accent1" w:themeShade="7F"/>
      <w:sz w:val="24"/>
      <w:szCs w:val="24"/>
    </w:rPr>
  </w:style>
  <w:style w:type="character" w:customStyle="1" w:styleId="Heading4Char">
    <w:name w:val="Heading 4 Char"/>
    <w:basedOn w:val="DefaultParagraphFont"/>
    <w:link w:val="Heading4"/>
    <w:uiPriority w:val="9"/>
    <w:rsid w:val="00D86AC1"/>
    <w:rPr>
      <w:rFonts w:asciiTheme="majorHAnsi" w:eastAsiaTheme="majorEastAsia" w:hAnsiTheme="majorHAnsi" w:cstheme="majorBidi"/>
      <w:i/>
      <w:iCs/>
      <w:color w:val="9D3511" w:themeColor="accent1" w:themeShade="BF"/>
      <w:sz w:val="24"/>
      <w:szCs w:val="24"/>
    </w:rPr>
  </w:style>
  <w:style w:type="character" w:styleId="Emphasis">
    <w:name w:val="Emphasis"/>
    <w:uiPriority w:val="20"/>
    <w:qFormat/>
    <w:rsid w:val="006008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7676">
      <w:marLeft w:val="0"/>
      <w:marRight w:val="0"/>
      <w:marTop w:val="0"/>
      <w:marBottom w:val="0"/>
      <w:divBdr>
        <w:top w:val="none" w:sz="0" w:space="0" w:color="auto"/>
        <w:left w:val="none" w:sz="0" w:space="0" w:color="auto"/>
        <w:bottom w:val="none" w:sz="0" w:space="0" w:color="auto"/>
        <w:right w:val="none" w:sz="0" w:space="0" w:color="auto"/>
      </w:divBdr>
      <w:divsChild>
        <w:div w:id="64837687">
          <w:marLeft w:val="0"/>
          <w:marRight w:val="0"/>
          <w:marTop w:val="0"/>
          <w:marBottom w:val="0"/>
          <w:divBdr>
            <w:top w:val="none" w:sz="0" w:space="0" w:color="auto"/>
            <w:left w:val="none" w:sz="0" w:space="0" w:color="auto"/>
            <w:bottom w:val="none" w:sz="0" w:space="0" w:color="auto"/>
            <w:right w:val="none" w:sz="0" w:space="0" w:color="auto"/>
          </w:divBdr>
          <w:divsChild>
            <w:div w:id="648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677">
      <w:marLeft w:val="0"/>
      <w:marRight w:val="0"/>
      <w:marTop w:val="0"/>
      <w:marBottom w:val="0"/>
      <w:divBdr>
        <w:top w:val="none" w:sz="0" w:space="0" w:color="auto"/>
        <w:left w:val="none" w:sz="0" w:space="0" w:color="auto"/>
        <w:bottom w:val="none" w:sz="0" w:space="0" w:color="auto"/>
        <w:right w:val="none" w:sz="0" w:space="0" w:color="auto"/>
      </w:divBdr>
    </w:div>
    <w:div w:id="64837681">
      <w:marLeft w:val="0"/>
      <w:marRight w:val="0"/>
      <w:marTop w:val="0"/>
      <w:marBottom w:val="0"/>
      <w:divBdr>
        <w:top w:val="none" w:sz="0" w:space="0" w:color="auto"/>
        <w:left w:val="none" w:sz="0" w:space="0" w:color="auto"/>
        <w:bottom w:val="none" w:sz="0" w:space="0" w:color="auto"/>
        <w:right w:val="none" w:sz="0" w:space="0" w:color="auto"/>
      </w:divBdr>
      <w:divsChild>
        <w:div w:id="64837678">
          <w:marLeft w:val="0"/>
          <w:marRight w:val="0"/>
          <w:marTop w:val="0"/>
          <w:marBottom w:val="0"/>
          <w:divBdr>
            <w:top w:val="none" w:sz="0" w:space="0" w:color="auto"/>
            <w:left w:val="none" w:sz="0" w:space="0" w:color="auto"/>
            <w:bottom w:val="none" w:sz="0" w:space="0" w:color="auto"/>
            <w:right w:val="none" w:sz="0" w:space="0" w:color="auto"/>
          </w:divBdr>
        </w:div>
        <w:div w:id="64837685">
          <w:marLeft w:val="0"/>
          <w:marRight w:val="0"/>
          <w:marTop w:val="0"/>
          <w:marBottom w:val="0"/>
          <w:divBdr>
            <w:top w:val="none" w:sz="0" w:space="0" w:color="auto"/>
            <w:left w:val="none" w:sz="0" w:space="0" w:color="auto"/>
            <w:bottom w:val="none" w:sz="0" w:space="0" w:color="auto"/>
            <w:right w:val="none" w:sz="0" w:space="0" w:color="auto"/>
          </w:divBdr>
          <w:divsChild>
            <w:div w:id="64837675">
              <w:marLeft w:val="0"/>
              <w:marRight w:val="0"/>
              <w:marTop w:val="0"/>
              <w:marBottom w:val="0"/>
              <w:divBdr>
                <w:top w:val="none" w:sz="0" w:space="0" w:color="auto"/>
                <w:left w:val="none" w:sz="0" w:space="0" w:color="auto"/>
                <w:bottom w:val="none" w:sz="0" w:space="0" w:color="auto"/>
                <w:right w:val="none" w:sz="0" w:space="0" w:color="auto"/>
              </w:divBdr>
            </w:div>
            <w:div w:id="64837680">
              <w:marLeft w:val="0"/>
              <w:marRight w:val="0"/>
              <w:marTop w:val="0"/>
              <w:marBottom w:val="0"/>
              <w:divBdr>
                <w:top w:val="none" w:sz="0" w:space="0" w:color="auto"/>
                <w:left w:val="none" w:sz="0" w:space="0" w:color="auto"/>
                <w:bottom w:val="none" w:sz="0" w:space="0" w:color="auto"/>
                <w:right w:val="none" w:sz="0" w:space="0" w:color="auto"/>
              </w:divBdr>
            </w:div>
            <w:div w:id="64837684">
              <w:marLeft w:val="0"/>
              <w:marRight w:val="0"/>
              <w:marTop w:val="0"/>
              <w:marBottom w:val="0"/>
              <w:divBdr>
                <w:top w:val="none" w:sz="0" w:space="0" w:color="auto"/>
                <w:left w:val="none" w:sz="0" w:space="0" w:color="auto"/>
                <w:bottom w:val="none" w:sz="0" w:space="0" w:color="auto"/>
                <w:right w:val="none" w:sz="0" w:space="0" w:color="auto"/>
              </w:divBdr>
            </w:div>
            <w:div w:id="64837692">
              <w:marLeft w:val="0"/>
              <w:marRight w:val="0"/>
              <w:marTop w:val="0"/>
              <w:marBottom w:val="0"/>
              <w:divBdr>
                <w:top w:val="none" w:sz="0" w:space="0" w:color="auto"/>
                <w:left w:val="none" w:sz="0" w:space="0" w:color="auto"/>
                <w:bottom w:val="none" w:sz="0" w:space="0" w:color="auto"/>
                <w:right w:val="none" w:sz="0" w:space="0" w:color="auto"/>
              </w:divBdr>
            </w:div>
            <w:div w:id="64837696">
              <w:marLeft w:val="0"/>
              <w:marRight w:val="0"/>
              <w:marTop w:val="0"/>
              <w:marBottom w:val="0"/>
              <w:divBdr>
                <w:top w:val="none" w:sz="0" w:space="0" w:color="auto"/>
                <w:left w:val="none" w:sz="0" w:space="0" w:color="auto"/>
                <w:bottom w:val="none" w:sz="0" w:space="0" w:color="auto"/>
                <w:right w:val="none" w:sz="0" w:space="0" w:color="auto"/>
              </w:divBdr>
            </w:div>
            <w:div w:id="648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686">
      <w:marLeft w:val="0"/>
      <w:marRight w:val="0"/>
      <w:marTop w:val="0"/>
      <w:marBottom w:val="0"/>
      <w:divBdr>
        <w:top w:val="none" w:sz="0" w:space="0" w:color="auto"/>
        <w:left w:val="none" w:sz="0" w:space="0" w:color="auto"/>
        <w:bottom w:val="none" w:sz="0" w:space="0" w:color="auto"/>
        <w:right w:val="none" w:sz="0" w:space="0" w:color="auto"/>
      </w:divBdr>
    </w:div>
    <w:div w:id="64837690">
      <w:marLeft w:val="0"/>
      <w:marRight w:val="0"/>
      <w:marTop w:val="0"/>
      <w:marBottom w:val="0"/>
      <w:divBdr>
        <w:top w:val="none" w:sz="0" w:space="0" w:color="auto"/>
        <w:left w:val="none" w:sz="0" w:space="0" w:color="auto"/>
        <w:bottom w:val="none" w:sz="0" w:space="0" w:color="auto"/>
        <w:right w:val="none" w:sz="0" w:space="0" w:color="auto"/>
      </w:divBdr>
    </w:div>
    <w:div w:id="64837693">
      <w:marLeft w:val="0"/>
      <w:marRight w:val="0"/>
      <w:marTop w:val="0"/>
      <w:marBottom w:val="0"/>
      <w:divBdr>
        <w:top w:val="none" w:sz="0" w:space="0" w:color="auto"/>
        <w:left w:val="none" w:sz="0" w:space="0" w:color="auto"/>
        <w:bottom w:val="none" w:sz="0" w:space="0" w:color="auto"/>
        <w:right w:val="none" w:sz="0" w:space="0" w:color="auto"/>
      </w:divBdr>
      <w:divsChild>
        <w:div w:id="64837679">
          <w:marLeft w:val="270"/>
          <w:marRight w:val="360"/>
          <w:marTop w:val="0"/>
          <w:marBottom w:val="0"/>
          <w:divBdr>
            <w:top w:val="none" w:sz="0" w:space="0" w:color="auto"/>
            <w:left w:val="none" w:sz="0" w:space="0" w:color="auto"/>
            <w:bottom w:val="none" w:sz="0" w:space="0" w:color="auto"/>
            <w:right w:val="none" w:sz="0" w:space="0" w:color="auto"/>
          </w:divBdr>
          <w:divsChild>
            <w:div w:id="64837688">
              <w:marLeft w:val="0"/>
              <w:marRight w:val="0"/>
              <w:marTop w:val="0"/>
              <w:marBottom w:val="0"/>
              <w:divBdr>
                <w:top w:val="none" w:sz="0" w:space="0" w:color="auto"/>
                <w:left w:val="none" w:sz="0" w:space="0" w:color="auto"/>
                <w:bottom w:val="none" w:sz="0" w:space="0" w:color="auto"/>
                <w:right w:val="none" w:sz="0" w:space="0" w:color="auto"/>
              </w:divBdr>
              <w:divsChild>
                <w:div w:id="64837689">
                  <w:marLeft w:val="0"/>
                  <w:marRight w:val="0"/>
                  <w:marTop w:val="0"/>
                  <w:marBottom w:val="0"/>
                  <w:divBdr>
                    <w:top w:val="none" w:sz="0" w:space="0" w:color="auto"/>
                    <w:left w:val="none" w:sz="0" w:space="0" w:color="auto"/>
                    <w:bottom w:val="none" w:sz="0" w:space="0" w:color="auto"/>
                    <w:right w:val="none" w:sz="0" w:space="0" w:color="auto"/>
                  </w:divBdr>
                </w:div>
                <w:div w:id="64837695">
                  <w:marLeft w:val="0"/>
                  <w:marRight w:val="0"/>
                  <w:marTop w:val="0"/>
                  <w:marBottom w:val="0"/>
                  <w:divBdr>
                    <w:top w:val="none" w:sz="0" w:space="0" w:color="auto"/>
                    <w:left w:val="none" w:sz="0" w:space="0" w:color="auto"/>
                    <w:bottom w:val="none" w:sz="0" w:space="0" w:color="auto"/>
                    <w:right w:val="none" w:sz="0" w:space="0" w:color="auto"/>
                  </w:divBdr>
                </w:div>
                <w:div w:id="64837698">
                  <w:marLeft w:val="0"/>
                  <w:marRight w:val="0"/>
                  <w:marTop w:val="0"/>
                  <w:marBottom w:val="0"/>
                  <w:divBdr>
                    <w:top w:val="none" w:sz="0" w:space="0" w:color="auto"/>
                    <w:left w:val="none" w:sz="0" w:space="0" w:color="auto"/>
                    <w:bottom w:val="none" w:sz="0" w:space="0" w:color="auto"/>
                    <w:right w:val="none" w:sz="0" w:space="0" w:color="auto"/>
                  </w:divBdr>
                </w:div>
              </w:divsChild>
            </w:div>
            <w:div w:id="648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694">
      <w:marLeft w:val="0"/>
      <w:marRight w:val="0"/>
      <w:marTop w:val="0"/>
      <w:marBottom w:val="0"/>
      <w:divBdr>
        <w:top w:val="none" w:sz="0" w:space="0" w:color="auto"/>
        <w:left w:val="none" w:sz="0" w:space="0" w:color="auto"/>
        <w:bottom w:val="none" w:sz="0" w:space="0" w:color="auto"/>
        <w:right w:val="none" w:sz="0" w:space="0" w:color="auto"/>
      </w:divBdr>
      <w:divsChild>
        <w:div w:id="64837682">
          <w:marLeft w:val="0"/>
          <w:marRight w:val="0"/>
          <w:marTop w:val="0"/>
          <w:marBottom w:val="0"/>
          <w:divBdr>
            <w:top w:val="none" w:sz="0" w:space="0" w:color="auto"/>
            <w:left w:val="none" w:sz="0" w:space="0" w:color="auto"/>
            <w:bottom w:val="none" w:sz="0" w:space="0" w:color="auto"/>
            <w:right w:val="none" w:sz="0" w:space="0" w:color="auto"/>
          </w:divBdr>
        </w:div>
      </w:divsChild>
    </w:div>
    <w:div w:id="64837697">
      <w:marLeft w:val="0"/>
      <w:marRight w:val="0"/>
      <w:marTop w:val="0"/>
      <w:marBottom w:val="0"/>
      <w:divBdr>
        <w:top w:val="none" w:sz="0" w:space="0" w:color="auto"/>
        <w:left w:val="none" w:sz="0" w:space="0" w:color="auto"/>
        <w:bottom w:val="none" w:sz="0" w:space="0" w:color="auto"/>
        <w:right w:val="none" w:sz="0" w:space="0" w:color="auto"/>
      </w:divBdr>
    </w:div>
    <w:div w:id="64837699">
      <w:marLeft w:val="0"/>
      <w:marRight w:val="0"/>
      <w:marTop w:val="0"/>
      <w:marBottom w:val="0"/>
      <w:divBdr>
        <w:top w:val="none" w:sz="0" w:space="0" w:color="auto"/>
        <w:left w:val="none" w:sz="0" w:space="0" w:color="auto"/>
        <w:bottom w:val="none" w:sz="0" w:space="0" w:color="auto"/>
        <w:right w:val="none" w:sz="0" w:space="0" w:color="auto"/>
      </w:divBdr>
    </w:div>
    <w:div w:id="558903877">
      <w:bodyDiv w:val="1"/>
      <w:marLeft w:val="0"/>
      <w:marRight w:val="0"/>
      <w:marTop w:val="0"/>
      <w:marBottom w:val="0"/>
      <w:divBdr>
        <w:top w:val="none" w:sz="0" w:space="0" w:color="auto"/>
        <w:left w:val="none" w:sz="0" w:space="0" w:color="auto"/>
        <w:bottom w:val="none" w:sz="0" w:space="0" w:color="auto"/>
        <w:right w:val="none" w:sz="0" w:space="0" w:color="auto"/>
      </w:divBdr>
    </w:div>
    <w:div w:id="1172839773">
      <w:bodyDiv w:val="1"/>
      <w:marLeft w:val="0"/>
      <w:marRight w:val="0"/>
      <w:marTop w:val="0"/>
      <w:marBottom w:val="0"/>
      <w:divBdr>
        <w:top w:val="none" w:sz="0" w:space="0" w:color="auto"/>
        <w:left w:val="none" w:sz="0" w:space="0" w:color="auto"/>
        <w:bottom w:val="none" w:sz="0" w:space="0" w:color="auto"/>
        <w:right w:val="none" w:sz="0" w:space="0" w:color="auto"/>
      </w:divBdr>
    </w:div>
    <w:div w:id="1251743454">
      <w:bodyDiv w:val="1"/>
      <w:marLeft w:val="0"/>
      <w:marRight w:val="0"/>
      <w:marTop w:val="0"/>
      <w:marBottom w:val="0"/>
      <w:divBdr>
        <w:top w:val="none" w:sz="0" w:space="0" w:color="auto"/>
        <w:left w:val="none" w:sz="0" w:space="0" w:color="auto"/>
        <w:bottom w:val="none" w:sz="0" w:space="0" w:color="auto"/>
        <w:right w:val="none" w:sz="0" w:space="0" w:color="auto"/>
      </w:divBdr>
    </w:div>
    <w:div w:id="1302031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stax.org/details/psychology" TargetMode="External"/><Relationship Id="rId20" Type="http://schemas.openxmlformats.org/officeDocument/2006/relationships/hyperlink" Target="http://www.tacomacc.edu/resourcesandservices/writingandtutoringcenter/" TargetMode="External"/><Relationship Id="rId21" Type="http://schemas.openxmlformats.org/officeDocument/2006/relationships/hyperlink" Target="https://testtacomacc-my.sharepoint.com/personal/pcosta_tacomacc_edu/Documents/1Psych%20100/SYLLABI/Library" TargetMode="External"/><Relationship Id="rId22" Type="http://schemas.openxmlformats.org/officeDocument/2006/relationships/hyperlink" Target="https://testtacomacc-my.sharepoint.com/personal/pcosta_tacomacc_edu/Documents/1Psych%20100/SYLLABI/Psych%20Articles" TargetMode="External"/><Relationship Id="rId23" Type="http://schemas.openxmlformats.org/officeDocument/2006/relationships/hyperlink" Target="https://testtacomacc-my.sharepoint.com/personal/pcosta_tacomacc_edu/Documents/1Psych%20100/SYLLABI/Counseling"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tacomacc.edu/catalog/14-15catalog/college-degrees.htm" TargetMode="External"/><Relationship Id="rId11" Type="http://schemas.openxmlformats.org/officeDocument/2006/relationships/hyperlink" Target="http://www.tacomacc.edu/catalog/14-15catalog/program-learning-outcomes-plo.htm" TargetMode="External"/><Relationship Id="rId12" Type="http://schemas.openxmlformats.org/officeDocument/2006/relationships/hyperlink" Target="http://www.tacomacc.edu/abouttcc/policies/codeofstudentconduct/" TargetMode="External"/><Relationship Id="rId13" Type="http://schemas.openxmlformats.org/officeDocument/2006/relationships/hyperlink" Target="http://www.tacomacc.edu/abouttcc/policies/codeofstudentconduct/" TargetMode="External"/><Relationship Id="rId14" Type="http://schemas.openxmlformats.org/officeDocument/2006/relationships/hyperlink" Target="http://www.tacomacc.edu/areasofstudy/academiccalendar/" TargetMode="External"/><Relationship Id="rId15" Type="http://schemas.openxmlformats.org/officeDocument/2006/relationships/hyperlink" Target="https://testtacomacc-my.sharepoint.com/personal/pcosta_tacomacc_edu/Documents/1Psych%20100/SYLLABI/IC" TargetMode="External"/><Relationship Id="rId16" Type="http://schemas.openxmlformats.org/officeDocument/2006/relationships/hyperlink" Target="http://tacomacc.libguides.com/c.php?g=370670&amp;p=2675290" TargetMode="External"/><Relationship Id="rId17" Type="http://schemas.openxmlformats.org/officeDocument/2006/relationships/hyperlink" Target="http://www.apa.org/" TargetMode="External"/><Relationship Id="rId18" Type="http://schemas.openxmlformats.org/officeDocument/2006/relationships/hyperlink" Target="http://www.alleydog.com/" TargetMode="External"/><Relationship Id="rId19" Type="http://schemas.openxmlformats.org/officeDocument/2006/relationships/hyperlink" Target="http://www.tacomacc.edu/resourcesandservi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costa@tacomac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xmlns=""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2670</Words>
  <Characters>15225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17860</CharactersWithSpaces>
  <SharedDoc>false</SharedDoc>
  <HLinks>
    <vt:vector size="90" baseType="variant">
      <vt:variant>
        <vt:i4>6094965</vt:i4>
      </vt:variant>
      <vt:variant>
        <vt:i4>42</vt:i4>
      </vt:variant>
      <vt:variant>
        <vt:i4>0</vt:i4>
      </vt:variant>
      <vt:variant>
        <vt:i4>5</vt:i4>
      </vt:variant>
      <vt:variant>
        <vt:lpwstr>https://testtacomacc-my.sharepoint.com/personal/pcosta_tacomacc_edu/Documents/1Psych 100/SYLLABI/Counseling</vt:lpwstr>
      </vt:variant>
      <vt:variant>
        <vt:lpwstr/>
      </vt:variant>
      <vt:variant>
        <vt:i4>4718635</vt:i4>
      </vt:variant>
      <vt:variant>
        <vt:i4>39</vt:i4>
      </vt:variant>
      <vt:variant>
        <vt:i4>0</vt:i4>
      </vt:variant>
      <vt:variant>
        <vt:i4>5</vt:i4>
      </vt:variant>
      <vt:variant>
        <vt:lpwstr>https://testtacomacc-my.sharepoint.com/personal/pcosta_tacomacc_edu/Documents/1Psych 100/SYLLABI/Psych Articles</vt:lpwstr>
      </vt:variant>
      <vt:variant>
        <vt:lpwstr/>
      </vt:variant>
      <vt:variant>
        <vt:i4>2883702</vt:i4>
      </vt:variant>
      <vt:variant>
        <vt:i4>36</vt:i4>
      </vt:variant>
      <vt:variant>
        <vt:i4>0</vt:i4>
      </vt:variant>
      <vt:variant>
        <vt:i4>5</vt:i4>
      </vt:variant>
      <vt:variant>
        <vt:lpwstr>https://testtacomacc-my.sharepoint.com/personal/pcosta_tacomacc_edu/Documents/1Psych 100/SYLLABI/Library</vt:lpwstr>
      </vt:variant>
      <vt:variant>
        <vt:lpwstr/>
      </vt:variant>
      <vt:variant>
        <vt:i4>5439612</vt:i4>
      </vt:variant>
      <vt:variant>
        <vt:i4>33</vt:i4>
      </vt:variant>
      <vt:variant>
        <vt:i4>0</vt:i4>
      </vt:variant>
      <vt:variant>
        <vt:i4>5</vt:i4>
      </vt:variant>
      <vt:variant>
        <vt:lpwstr>https://testtacomacc-my.sharepoint.com/personal/pcosta_tacomacc_edu/Documents/1Psych 100/SYLLABI/IC</vt:lpwstr>
      </vt:variant>
      <vt:variant>
        <vt:lpwstr/>
      </vt:variant>
      <vt:variant>
        <vt:i4>7471136</vt:i4>
      </vt:variant>
      <vt:variant>
        <vt:i4>30</vt:i4>
      </vt:variant>
      <vt:variant>
        <vt:i4>0</vt:i4>
      </vt:variant>
      <vt:variant>
        <vt:i4>5</vt:i4>
      </vt:variant>
      <vt:variant>
        <vt:lpwstr>https://testtacomacc-my.sharepoint.com/personal/pcosta_tacomacc_edu/Documents/1Psych 100/SYLLABI/TCC Tutoring Center</vt:lpwstr>
      </vt:variant>
      <vt:variant>
        <vt:lpwstr/>
      </vt:variant>
      <vt:variant>
        <vt:i4>6160468</vt:i4>
      </vt:variant>
      <vt:variant>
        <vt:i4>27</vt:i4>
      </vt:variant>
      <vt:variant>
        <vt:i4>0</vt:i4>
      </vt:variant>
      <vt:variant>
        <vt:i4>5</vt:i4>
      </vt:variant>
      <vt:variant>
        <vt:lpwstr>http://www.alleydog.com/</vt:lpwstr>
      </vt:variant>
      <vt:variant>
        <vt:lpwstr/>
      </vt:variant>
      <vt:variant>
        <vt:i4>2293843</vt:i4>
      </vt:variant>
      <vt:variant>
        <vt:i4>24</vt:i4>
      </vt:variant>
      <vt:variant>
        <vt:i4>0</vt:i4>
      </vt:variant>
      <vt:variant>
        <vt:i4>5</vt:i4>
      </vt:variant>
      <vt:variant>
        <vt:lpwstr>http://www.apa.org/</vt:lpwstr>
      </vt:variant>
      <vt:variant>
        <vt:lpwstr/>
      </vt:variant>
      <vt:variant>
        <vt:i4>7471222</vt:i4>
      </vt:variant>
      <vt:variant>
        <vt:i4>21</vt:i4>
      </vt:variant>
      <vt:variant>
        <vt:i4>0</vt:i4>
      </vt:variant>
      <vt:variant>
        <vt:i4>5</vt:i4>
      </vt:variant>
      <vt:variant>
        <vt:lpwstr>http://tacomacc.libguides.com/c.php?g=370670&amp;p=2675290</vt:lpwstr>
      </vt:variant>
      <vt:variant>
        <vt:lpwstr/>
      </vt:variant>
      <vt:variant>
        <vt:i4>7602231</vt:i4>
      </vt:variant>
      <vt:variant>
        <vt:i4>18</vt:i4>
      </vt:variant>
      <vt:variant>
        <vt:i4>0</vt:i4>
      </vt:variant>
      <vt:variant>
        <vt:i4>5</vt:i4>
      </vt:variant>
      <vt:variant>
        <vt:lpwstr>http://www.macmillanlearning.com/Catalog/techsupport?referrer=</vt:lpwstr>
      </vt:variant>
      <vt:variant>
        <vt:lpwstr/>
      </vt:variant>
      <vt:variant>
        <vt:i4>7012393</vt:i4>
      </vt:variant>
      <vt:variant>
        <vt:i4>15</vt:i4>
      </vt:variant>
      <vt:variant>
        <vt:i4>0</vt:i4>
      </vt:variant>
      <vt:variant>
        <vt:i4>5</vt:i4>
      </vt:variant>
      <vt:variant>
        <vt:lpwstr>tel:%28800%29 936.6899</vt:lpwstr>
      </vt:variant>
      <vt:variant>
        <vt:lpwstr/>
      </vt:variant>
      <vt:variant>
        <vt:i4>5046299</vt:i4>
      </vt:variant>
      <vt:variant>
        <vt:i4>12</vt:i4>
      </vt:variant>
      <vt:variant>
        <vt:i4>0</vt:i4>
      </vt:variant>
      <vt:variant>
        <vt:i4>5</vt:i4>
      </vt:variant>
      <vt:variant>
        <vt:lpwstr>mailto:elearning@tacomacc.edu</vt:lpwstr>
      </vt:variant>
      <vt:variant>
        <vt:lpwstr/>
      </vt:variant>
      <vt:variant>
        <vt:i4>7798905</vt:i4>
      </vt:variant>
      <vt:variant>
        <vt:i4>9</vt:i4>
      </vt:variant>
      <vt:variant>
        <vt:i4>0</vt:i4>
      </vt:variant>
      <vt:variant>
        <vt:i4>5</vt:i4>
      </vt:variant>
      <vt:variant>
        <vt:lpwstr>http://www.tacomacc.edu/areasofstudy/academiccalendar/</vt:lpwstr>
      </vt:variant>
      <vt:variant>
        <vt:lpwstr/>
      </vt:variant>
      <vt:variant>
        <vt:i4>8126558</vt:i4>
      </vt:variant>
      <vt:variant>
        <vt:i4>6</vt:i4>
      </vt:variant>
      <vt:variant>
        <vt:i4>0</vt:i4>
      </vt:variant>
      <vt:variant>
        <vt:i4>5</vt:i4>
      </vt:variant>
      <vt:variant>
        <vt:lpwstr>http://www.tacomacc.edu/abouttcc/policies/codeofstudentconduct/</vt:lpwstr>
      </vt:variant>
      <vt:variant>
        <vt:lpwstr/>
      </vt:variant>
      <vt:variant>
        <vt:i4>8126558</vt:i4>
      </vt:variant>
      <vt:variant>
        <vt:i4>3</vt:i4>
      </vt:variant>
      <vt:variant>
        <vt:i4>0</vt:i4>
      </vt:variant>
      <vt:variant>
        <vt:i4>5</vt:i4>
      </vt:variant>
      <vt:variant>
        <vt:lpwstr>http://www.tacomacc.edu/abouttcc/policies/codeofstudentconduct/</vt:lpwstr>
      </vt:variant>
      <vt:variant>
        <vt:lpwstr/>
      </vt:variant>
      <vt:variant>
        <vt:i4>5570664</vt:i4>
      </vt:variant>
      <vt:variant>
        <vt:i4>0</vt:i4>
      </vt:variant>
      <vt:variant>
        <vt:i4>0</vt:i4>
      </vt:variant>
      <vt:variant>
        <vt:i4>5</vt:i4>
      </vt:variant>
      <vt:variant>
        <vt:lpwstr>mailto:pcosta@tacomacc.edu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Costa</dc:creator>
  <cp:keywords/>
  <dc:description/>
  <cp:lastModifiedBy>Pam</cp:lastModifiedBy>
  <cp:revision>2</cp:revision>
  <cp:lastPrinted>2018-12-31T17:21:00Z</cp:lastPrinted>
  <dcterms:created xsi:type="dcterms:W3CDTF">2019-01-01T21:00:00Z</dcterms:created>
  <dcterms:modified xsi:type="dcterms:W3CDTF">2019-01-01T21:00:00Z</dcterms:modified>
</cp:coreProperties>
</file>